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Phobias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Fear of Mice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 of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Fear of Strangers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Fear of the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Fear of Hights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Fear of open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Fear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Fear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Fear of Mirrors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Fear of Being Afraid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Fear of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Fear of Hand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Fear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Fear of being Buried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Fear of Spiders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Fear of Firearms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Fear of being Poisoned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Phobias</dc:title>
  <dcterms:created xsi:type="dcterms:W3CDTF">2021-10-12T20:28:20Z</dcterms:created>
  <dcterms:modified xsi:type="dcterms:W3CDTF">2021-10-12T20:28:20Z</dcterms:modified>
</cp:coreProperties>
</file>