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Phobias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TRYPANOPHOBIA    </w:t>
      </w:r>
      <w:r>
        <w:t xml:space="preserve">   PTERMERHANOPHOBIA    </w:t>
      </w:r>
      <w:r>
        <w:t xml:space="preserve">   PEDIOPHOBIA    </w:t>
      </w:r>
      <w:r>
        <w:t xml:space="preserve">   OPHIDIOPHOBIA    </w:t>
      </w:r>
      <w:r>
        <w:t xml:space="preserve">   NYCTOPHOBIA    </w:t>
      </w:r>
      <w:r>
        <w:t xml:space="preserve">   NECROPHOBIA    </w:t>
      </w:r>
      <w:r>
        <w:t xml:space="preserve">   MYSOPHOBIA    </w:t>
      </w:r>
      <w:r>
        <w:t xml:space="preserve">   HEMOPHOBIA    </w:t>
      </w:r>
      <w:r>
        <w:t xml:space="preserve">   GLOSSAPHOBIA    </w:t>
      </w:r>
      <w:r>
        <w:t xml:space="preserve">   CYNOPHOBIA    </w:t>
      </w:r>
      <w:r>
        <w:t xml:space="preserve">   COULROPHOBIA    </w:t>
      </w:r>
      <w:r>
        <w:t xml:space="preserve">   CLAUSTROPHOBIA    </w:t>
      </w:r>
      <w:r>
        <w:t xml:space="preserve">   ARACHNOPHOBIA    </w:t>
      </w:r>
      <w:r>
        <w:t xml:space="preserve">   AGORAPHOBIA    </w:t>
      </w:r>
      <w:r>
        <w:t xml:space="preserve">   ACROPHOBIA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Phobias</dc:title>
  <dcterms:created xsi:type="dcterms:W3CDTF">2021-10-11T14:21:07Z</dcterms:created>
  <dcterms:modified xsi:type="dcterms:W3CDTF">2021-10-11T14:21:07Z</dcterms:modified>
</cp:coreProperties>
</file>