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Phobias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fear of dogs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fear of ballons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fear of heights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fear of spiders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fear of germs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fear of snakes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fear of holes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fear of small spaces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fear of success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fear of God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Phobias</dc:title>
  <dcterms:created xsi:type="dcterms:W3CDTF">2021-10-11T14:21:39Z</dcterms:created>
  <dcterms:modified xsi:type="dcterms:W3CDTF">2021-10-11T14:21:39Z</dcterms:modified>
</cp:coreProperties>
</file>