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 Apps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TRANSLATE    </w:t>
      </w:r>
      <w:r>
        <w:t xml:space="preserve">   GOOGLE    </w:t>
      </w:r>
      <w:r>
        <w:t xml:space="preserve">   MAPS    </w:t>
      </w:r>
      <w:r>
        <w:t xml:space="preserve">   SAFARI    </w:t>
      </w:r>
      <w:r>
        <w:t xml:space="preserve">   SKYPE    </w:t>
      </w:r>
      <w:r>
        <w:t xml:space="preserve">   AMAZON    </w:t>
      </w:r>
      <w:r>
        <w:t xml:space="preserve">   FLAPPY BIRD    </w:t>
      </w:r>
      <w:r>
        <w:t xml:space="preserve">   TEMPLE RUN    </w:t>
      </w:r>
      <w:r>
        <w:t xml:space="preserve">   TUMBLR    </w:t>
      </w:r>
      <w:r>
        <w:t xml:space="preserve">   IMOVIE    </w:t>
      </w:r>
      <w:r>
        <w:t xml:space="preserve">   VINE    </w:t>
      </w:r>
      <w:r>
        <w:t xml:space="preserve">   PINTREST    </w:t>
      </w:r>
      <w:r>
        <w:t xml:space="preserve">   SIMS    </w:t>
      </w:r>
      <w:r>
        <w:t xml:space="preserve">   CHROME    </w:t>
      </w:r>
      <w:r>
        <w:t xml:space="preserve">   NETFLIX    </w:t>
      </w:r>
      <w:r>
        <w:t xml:space="preserve">   ITUNES    </w:t>
      </w:r>
      <w:r>
        <w:t xml:space="preserve">   FACEBOOK    </w:t>
      </w:r>
      <w:r>
        <w:t xml:space="preserve">   INSTAGAM    </w:t>
      </w:r>
      <w:r>
        <w:t xml:space="preserve">   APP STORE    </w:t>
      </w:r>
      <w:r>
        <w:t xml:space="preserve">   YAHOO    </w:t>
      </w:r>
      <w:r>
        <w:t xml:space="preserve">   KIK    </w:t>
      </w:r>
      <w:r>
        <w:t xml:space="preserve">   IFUNNY    </w:t>
      </w:r>
      <w:r>
        <w:t xml:space="preserve">   PODCASTS    </w:t>
      </w:r>
      <w:r>
        <w:t xml:space="preserve">   TWITTER    </w:t>
      </w:r>
      <w:r>
        <w:t xml:space="preserve">   YOUTUBE    </w:t>
      </w:r>
      <w:r>
        <w:t xml:space="preserve">   SNAPCHAT    </w:t>
      </w:r>
      <w:r>
        <w:t xml:space="preserve">   CHASE    </w:t>
      </w:r>
      <w:r>
        <w:t xml:space="preserve">   CLOCK    </w:t>
      </w:r>
      <w:r>
        <w:t xml:space="preserve">   WEATHER    </w:t>
      </w:r>
      <w:r>
        <w:t xml:space="preserve">   CAMERA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 Apps</dc:title>
  <dcterms:created xsi:type="dcterms:W3CDTF">2021-10-11T14:21:03Z</dcterms:created>
  <dcterms:modified xsi:type="dcterms:W3CDTF">2021-10-11T14:21:03Z</dcterms:modified>
</cp:coreProperties>
</file>