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Phone Etiquette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smile    </w:t>
      </w:r>
      <w:r>
        <w:t xml:space="preserve">   effectiveness    </w:t>
      </w:r>
      <w:r>
        <w:t xml:space="preserve">   relationships    </w:t>
      </w:r>
      <w:r>
        <w:t xml:space="preserve">   resources    </w:t>
      </w:r>
      <w:r>
        <w:t xml:space="preserve">   welcoming    </w:t>
      </w:r>
      <w:r>
        <w:t xml:space="preserve">   happy    </w:t>
      </w:r>
      <w:r>
        <w:t xml:space="preserve">   interested    </w:t>
      </w:r>
      <w:r>
        <w:t xml:space="preserve">   tone    </w:t>
      </w:r>
      <w:r>
        <w:t xml:space="preserve">   informative    </w:t>
      </w:r>
      <w:r>
        <w:t xml:space="preserve">   demeanor    </w:t>
      </w:r>
      <w:r>
        <w:t xml:space="preserve">   posture    </w:t>
      </w:r>
      <w:r>
        <w:t xml:space="preserve">   attentiveness    </w:t>
      </w:r>
      <w:r>
        <w:t xml:space="preserve">   listen    </w:t>
      </w:r>
      <w:r>
        <w:t xml:space="preserve">   speech    </w:t>
      </w:r>
      <w:r>
        <w:t xml:space="preserve">   confidence    </w:t>
      </w:r>
      <w:r>
        <w:t xml:space="preserve">   sincerity    </w:t>
      </w:r>
      <w:r>
        <w:t xml:space="preserve">   helpfulness    </w:t>
      </w:r>
      <w:r>
        <w:t xml:space="preserve">   attitude    </w:t>
      </w:r>
      <w:r>
        <w:t xml:space="preserve">   articulate    </w:t>
      </w:r>
      <w:r>
        <w:t xml:space="preserve">   friendliness    </w:t>
      </w:r>
      <w:r>
        <w:t xml:space="preserve">   responsiveness    </w:t>
      </w:r>
      <w:r>
        <w:t xml:space="preserve">   courteousness    </w:t>
      </w:r>
      <w:r>
        <w:t xml:space="preserve">   pleasantness    </w:t>
      </w:r>
      <w:r>
        <w:t xml:space="preserve">   body language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Etiquette</dc:title>
  <dcterms:created xsi:type="dcterms:W3CDTF">2021-10-11T14:21:06Z</dcterms:created>
  <dcterms:modified xsi:type="dcterms:W3CDTF">2021-10-11T14:21:06Z</dcterms:modified>
</cp:coreProperties>
</file>