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Phone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Feature in Feature Pack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Feature in Feature Pack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Feature in Feature Pack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Feature in Feature Pack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Feature in Feature Pack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Call Forward ____/Don't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Feature in Feature Pack 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Feature in Feature Pack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Unknown Call Rejection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___________Call Forwarding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Feature in Feature Pack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Call Fowarding from a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Call Dan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Features</dc:title>
  <dcterms:created xsi:type="dcterms:W3CDTF">2021-10-11T14:21:33Z</dcterms:created>
  <dcterms:modified xsi:type="dcterms:W3CDTF">2021-10-11T14:21:33Z</dcterms:modified>
</cp:coreProperties>
</file>