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Phone Troubleshooting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Outage    </w:t>
      </w:r>
      <w:r>
        <w:t xml:space="preserve">   Troubleshooting    </w:t>
      </w:r>
      <w:r>
        <w:t xml:space="preserve">   Static    </w:t>
      </w:r>
      <w:r>
        <w:t xml:space="preserve">   Cablemedic    </w:t>
      </w:r>
      <w:r>
        <w:t xml:space="preserve">   Line State    </w:t>
      </w:r>
      <w:r>
        <w:t xml:space="preserve">   Telephony    </w:t>
      </w:r>
      <w:r>
        <w:t xml:space="preserve">   Battery    </w:t>
      </w:r>
      <w:r>
        <w:t xml:space="preserve">   In progress    </w:t>
      </w:r>
      <w:r>
        <w:t xml:space="preserve">   Fake Swap    </w:t>
      </w:r>
      <w:r>
        <w:t xml:space="preserve">   CM State    </w:t>
      </w:r>
      <w:r>
        <w:t xml:space="preserve">   DMS    </w:t>
      </w:r>
      <w:r>
        <w:t xml:space="preserve">   Port    </w:t>
      </w:r>
      <w:r>
        <w:t xml:space="preserve">   Meta    </w:t>
      </w:r>
      <w:r>
        <w:t xml:space="preserve">   Switch    </w:t>
      </w:r>
      <w:r>
        <w:t xml:space="preserve">   Deativate    </w:t>
      </w:r>
      <w:r>
        <w:t xml:space="preserve">   USHA    </w:t>
      </w:r>
      <w:r>
        <w:t xml:space="preserve">   Supertools    </w:t>
      </w:r>
      <w:r>
        <w:t xml:space="preserve">   Commands    </w:t>
      </w:r>
      <w:r>
        <w:t xml:space="preserve">   Provisioning    </w:t>
      </w:r>
      <w:r>
        <w:t xml:space="preserve">   LPIC    </w:t>
      </w:r>
      <w:r>
        <w:t xml:space="preserve">   PIC    </w:t>
      </w:r>
      <w:r>
        <w:t xml:space="preserve">   Networks    </w:t>
      </w:r>
      <w:r>
        <w:t xml:space="preserve">   FTTC    </w:t>
      </w:r>
      <w:r>
        <w:t xml:space="preserve">   VOIP    </w:t>
      </w:r>
      <w:r>
        <w:t xml:space="preserve">   HFC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Troubleshooting</dc:title>
  <dcterms:created xsi:type="dcterms:W3CDTF">2021-10-11T14:21:18Z</dcterms:created>
  <dcterms:modified xsi:type="dcterms:W3CDTF">2021-10-11T14:21:18Z</dcterms:modified>
</cp:coreProperties>
</file>