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Phoneme 'k'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Chemist    </w:t>
      </w:r>
      <w:r>
        <w:t xml:space="preserve">   Break    </w:t>
      </w:r>
      <w:r>
        <w:t xml:space="preserve">   Seek    </w:t>
      </w:r>
      <w:r>
        <w:t xml:space="preserve">   Ticket    </w:t>
      </w:r>
      <w:r>
        <w:t xml:space="preserve">   Bucket    </w:t>
      </w:r>
      <w:r>
        <w:t xml:space="preserve">   School    </w:t>
      </w:r>
      <w:r>
        <w:t xml:space="preserve">   Echo    </w:t>
      </w:r>
      <w:r>
        <w:t xml:space="preserve">   Chord    </w:t>
      </w:r>
      <w:r>
        <w:t xml:space="preserve">   Choir    </w:t>
      </w:r>
      <w:r>
        <w:t xml:space="preserve">   Anchor    </w:t>
      </w:r>
      <w:r>
        <w:t xml:space="preserve">   Clock    </w:t>
      </w:r>
      <w:r>
        <w:t xml:space="preserve">   Kick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Phoneme 'k'</dc:title>
  <dcterms:created xsi:type="dcterms:W3CDTF">2021-10-11T14:22:48Z</dcterms:created>
  <dcterms:modified xsi:type="dcterms:W3CDTF">2021-10-11T14:22:48Z</dcterms:modified>
</cp:coreProperties>
</file>