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Phonetic Alphabet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Scotch or Tennessee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Region of the Mississippi known for cotton and blues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11th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lived in the northern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country has the second largest population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you stay while on vacation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Hello...hello....hello...hello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country in West Africa, _____ Leone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person who defeats their opponent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 for Charles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Clothing worn by members of the same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are 1000 grams in a ____gram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people shout while they are clapping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Quebec City is its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ballroom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the 1st letter of the greek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world time is referred to as _______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______________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digital image of the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 the Grouch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Romeo and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First name of the actor played Austin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Latin ballroom dance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Phonetic Alphabet</dc:title>
  <dcterms:created xsi:type="dcterms:W3CDTF">2021-10-11T14:21:49Z</dcterms:created>
  <dcterms:modified xsi:type="dcterms:W3CDTF">2021-10-11T14:21:49Z</dcterms:modified>
</cp:coreProperties>
</file>