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Phonics Chart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ck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ship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duck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plane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flake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train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frog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Chart 6</dc:title>
  <dcterms:created xsi:type="dcterms:W3CDTF">2021-10-11T14:21:31Z</dcterms:created>
  <dcterms:modified xsi:type="dcterms:W3CDTF">2021-10-11T14:21:31Z</dcterms:modified>
</cp:coreProperties>
</file>