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Phonics Lesson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are    </w:t>
      </w:r>
      <w:r>
        <w:t xml:space="preserve">   little    </w:t>
      </w:r>
      <w:r>
        <w:t xml:space="preserve">   my    </w:t>
      </w:r>
      <w:r>
        <w:t xml:space="preserve">   on    </w:t>
      </w:r>
      <w:r>
        <w:t xml:space="preserve">   people    </w:t>
      </w:r>
      <w:r>
        <w:t xml:space="preserve">   school    </w:t>
      </w:r>
      <w:r>
        <w:t xml:space="preserve">   to    </w:t>
      </w:r>
      <w:r>
        <w:t xml:space="preserve">   was    </w:t>
      </w:r>
      <w:r>
        <w:t xml:space="preserve">   water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Lesson 2</dc:title>
  <dcterms:created xsi:type="dcterms:W3CDTF">2021-10-11T14:21:09Z</dcterms:created>
  <dcterms:modified xsi:type="dcterms:W3CDTF">2021-10-11T14:21:09Z</dcterms:modified>
</cp:coreProperties>
</file>