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Phosphorus and Nitrogen Cycles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only biological enzyme that can break Nitrogens triple bond?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process involves splitting nitrogen apart into a form that plants can utilize?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percent of the atmosphere does Nitrogen make up?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Fertilizers can have a _______ impact on ecosystems when large amounts of nitrogen and phosphorus are introduced.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Unlike many elements contained in the air, where is phosphorus commonly found?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type of bacteria uses the enzyme nitrate reductase to metabolize nitrogen oxides and transform them back into nitrogen gas?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bacteria takes ammonia and can convert it into nitrates and nitrites?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water erodes phosphorus containing rocks, phosphates, are __________ into the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man made invention requires phosphorus and nitrogen as part of its ingredients?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long can a single atom of phosphorus be caught in a biological cycle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Are the dissolved phosphates in water able to be assimilated by plants?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form of nitrogen is used by plants?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Phosphorus and Nitrogen Cycles</dc:title>
  <dcterms:created xsi:type="dcterms:W3CDTF">2021-10-11T14:22:04Z</dcterms:created>
  <dcterms:modified xsi:type="dcterms:W3CDTF">2021-10-11T14:22:04Z</dcterms:modified>
</cp:coreProperties>
</file>