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Photography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best lighting technique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area between the camera and the principal subject.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sometimes called f-number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digital single-lens reflex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traditional or ________ photography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International Standards Organisation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drawing with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Slow Shutter speeds are often called _________shutter  speeds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Aperture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Autofocus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clarity of an image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single-lens reflex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Camera Obscura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main light in 3-point lighting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Complementary metal–oxide–semiconductor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simplest camera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DOF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way to correct for improper exposure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pixel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storage medium that is used by most digital cameras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exposure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charge-coupled device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available natural light completely surrounding a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pleasing arrangement of the elements within a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composition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a measure of light sensitivity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individual picture on a roll of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Unposed pictures of people, often taken without the subject's knowledge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Terms</dc:title>
  <dcterms:created xsi:type="dcterms:W3CDTF">2021-10-11T14:21:26Z</dcterms:created>
  <dcterms:modified xsi:type="dcterms:W3CDTF">2021-10-11T14:21:26Z</dcterms:modified>
</cp:coreProperties>
</file>