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Photography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best lighting technique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area between the camera and the principal subject.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sometimes called f-number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digital single-lens reflex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traditional or ________ photography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International Standards Organisation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drawing with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Slow Shutter speeds are often called _________shutter  speeds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Aperture value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Autofocus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clarity of an image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single-lens reflex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Camera Obscura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main light in 3-point lighting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Complementary metal–oxide–semiconductor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simplest camera possible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DOF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way to correct for improper exposure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does pixel stand for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storage medium that is used by most digital cameras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exposure time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charge-coupled device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available natural light completely surrounding a subject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EV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pleasing arrangement of the elements within a scene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composition rule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is a measure of light sensitivity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One individual picture on a roll of film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Unposed pictures of people, often taken without the subject's knowledge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Photography Terms</dc:title>
  <dcterms:created xsi:type="dcterms:W3CDTF">2021-10-11T14:21:27Z</dcterms:created>
  <dcterms:modified xsi:type="dcterms:W3CDTF">2021-10-11T14:21:27Z</dcterms:modified>
</cp:coreProperties>
</file>