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Photography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Listing of the pages containing the opening, sections, index and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List of the technical printing information, often appears at the end of the index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two to four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Verbal statement and a visual look, it ties the yearbook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separate each of the sections of the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page number and the topic of a spread placed at the bottom of the spread.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Traditional yearbook is typically broken into six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Final pages of the yearbook, theme is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Using more than one spread for a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Treatments which enhance the book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Heavier sheets of paper that hold the pages of the yearbook cover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Page-by-page listing of all the yearbook's contents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facing or side-by-side pages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Complete alphabetical listing of everyone in 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Page one of the yearbook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mini-theme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Area of the yearbook connecting the front and back covers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Topics featured on individual spreads and how the topics are highlighted.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Vocabulary</dc:title>
  <dcterms:created xsi:type="dcterms:W3CDTF">2021-10-11T14:22:07Z</dcterms:created>
  <dcterms:modified xsi:type="dcterms:W3CDTF">2021-10-11T14:22:07Z</dcterms:modified>
</cp:coreProperties>
</file>