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Photography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tripod    </w:t>
      </w:r>
      <w:r>
        <w:t xml:space="preserve">   flash    </w:t>
      </w:r>
      <w:r>
        <w:t xml:space="preserve">   filter    </w:t>
      </w:r>
      <w:r>
        <w:t xml:space="preserve">   crop    </w:t>
      </w:r>
      <w:r>
        <w:t xml:space="preserve">   contrast    </w:t>
      </w:r>
      <w:r>
        <w:t xml:space="preserve">   color    </w:t>
      </w:r>
      <w:r>
        <w:t xml:space="preserve">   digital    </w:t>
      </w:r>
      <w:r>
        <w:t xml:space="preserve">   pixel    </w:t>
      </w:r>
      <w:r>
        <w:t xml:space="preserve">   focus    </w:t>
      </w:r>
      <w:r>
        <w:t xml:space="preserve">   lens    </w:t>
      </w:r>
      <w:r>
        <w:t xml:space="preserve">   portrait    </w:t>
      </w:r>
      <w:r>
        <w:t xml:space="preserve">   landscape    </w:t>
      </w:r>
      <w:r>
        <w:t xml:space="preserve">   edit    </w:t>
      </w:r>
      <w:r>
        <w:t xml:space="preserve">   light    </w:t>
      </w:r>
      <w:r>
        <w:t xml:space="preserve">   photography    </w:t>
      </w:r>
      <w:r>
        <w:t xml:space="preserve">   camera    </w:t>
      </w:r>
      <w:r>
        <w:t xml:space="preserve">   shutter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Word Search</dc:title>
  <dcterms:created xsi:type="dcterms:W3CDTF">2021-10-11T14:21:41Z</dcterms:created>
  <dcterms:modified xsi:type="dcterms:W3CDTF">2021-10-11T14:21:41Z</dcterms:modified>
</cp:coreProperties>
</file>