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MEMORIES    </w:t>
      </w:r>
      <w:r>
        <w:t xml:space="preserve">   OLANMILLS    </w:t>
      </w:r>
      <w:r>
        <w:t xml:space="preserve">   PICTURE    </w:t>
      </w:r>
      <w:r>
        <w:t xml:space="preserve">   PHOTO    </w:t>
      </w:r>
      <w:r>
        <w:t xml:space="preserve">   WIDEANGLE    </w:t>
      </w:r>
      <w:r>
        <w:t xml:space="preserve">   ZOOM    </w:t>
      </w:r>
      <w:r>
        <w:t xml:space="preserve">   CROP    </w:t>
      </w:r>
      <w:r>
        <w:t xml:space="preserve">   PANASONIC    </w:t>
      </w:r>
      <w:r>
        <w:t xml:space="preserve">   SAMSUNG    </w:t>
      </w:r>
      <w:r>
        <w:t xml:space="preserve">   FUJIFILM    </w:t>
      </w:r>
      <w:r>
        <w:t xml:space="preserve">   CASIO    </w:t>
      </w:r>
      <w:r>
        <w:t xml:space="preserve">   SONY    </w:t>
      </w:r>
      <w:r>
        <w:t xml:space="preserve">   OLYMPUS    </w:t>
      </w:r>
      <w:r>
        <w:t xml:space="preserve">   NIKON    </w:t>
      </w:r>
      <w:r>
        <w:t xml:space="preserve">   CANON    </w:t>
      </w:r>
      <w:r>
        <w:t xml:space="preserve">   PENTAX    </w:t>
      </w:r>
      <w:r>
        <w:t xml:space="preserve">   TINTYPE    </w:t>
      </w:r>
      <w:r>
        <w:t xml:space="preserve">   KODACHROME    </w:t>
      </w:r>
      <w:r>
        <w:t xml:space="preserve">   POLAROID    </w:t>
      </w:r>
      <w:r>
        <w:t xml:space="preserve">   KODAK    </w:t>
      </w:r>
      <w:r>
        <w:t xml:space="preserve">   LANDSCAPE    </w:t>
      </w:r>
      <w:r>
        <w:t xml:space="preserve">   PORTRAIT    </w:t>
      </w:r>
      <w:r>
        <w:t xml:space="preserve">   HEADSHOT    </w:t>
      </w:r>
      <w:r>
        <w:t xml:space="preserve">   FILM    </w:t>
      </w:r>
      <w:r>
        <w:t xml:space="preserve">   PINTEREST    </w:t>
      </w:r>
      <w:r>
        <w:t xml:space="preserve">   FACEBOOK    </w:t>
      </w:r>
      <w:r>
        <w:t xml:space="preserve">   SNAPCHAT    </w:t>
      </w:r>
      <w:r>
        <w:t xml:space="preserve">   INSTAGRAM    </w:t>
      </w:r>
      <w:r>
        <w:t xml:space="preserve">   TWEET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 </dc:title>
  <dcterms:created xsi:type="dcterms:W3CDTF">2021-10-11T14:21:19Z</dcterms:created>
  <dcterms:modified xsi:type="dcterms:W3CDTF">2021-10-11T14:21:19Z</dcterms:modified>
</cp:coreProperties>
</file>