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 of creating and image by adding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control of picture 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stooping to thier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important part of the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maximum flash range (feet)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controls the length of time light strikes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draws the light into the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second most important part of the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creates a sharp picture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controls the diameter to let more or less light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closet focusing distance (feet)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shows off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picture in portrait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tic tac toe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fill the photograph with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converging light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instant 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</dc:title>
  <dcterms:created xsi:type="dcterms:W3CDTF">2021-10-11T14:21:35Z</dcterms:created>
  <dcterms:modified xsi:type="dcterms:W3CDTF">2021-10-11T14:21:35Z</dcterms:modified>
</cp:coreProperties>
</file>