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Background Eraser Tool    </w:t>
      </w:r>
      <w:r>
        <w:t xml:space="preserve">   Blur Tool    </w:t>
      </w:r>
      <w:r>
        <w:t xml:space="preserve">   Clone    </w:t>
      </w:r>
      <w:r>
        <w:t xml:space="preserve">   Crop    </w:t>
      </w:r>
      <w:r>
        <w:t xml:space="preserve">   Default Colors    </w:t>
      </w:r>
      <w:r>
        <w:t xml:space="preserve">   Flatten    </w:t>
      </w:r>
      <w:r>
        <w:t xml:space="preserve">   Inner Glow    </w:t>
      </w:r>
      <w:r>
        <w:t xml:space="preserve">   Lasso Tool    </w:t>
      </w:r>
      <w:r>
        <w:t xml:space="preserve">   Layer Mask    </w:t>
      </w:r>
      <w:r>
        <w:t xml:space="preserve">   Layers    </w:t>
      </w:r>
      <w:r>
        <w:t xml:space="preserve">   Magic Eraser    </w:t>
      </w:r>
      <w:r>
        <w:t xml:space="preserve">   Magic Wand    </w:t>
      </w:r>
      <w:r>
        <w:t xml:space="preserve">   Magnetic Lasso Tool    </w:t>
      </w:r>
      <w:r>
        <w:t xml:space="preserve">   Marquee    </w:t>
      </w:r>
      <w:r>
        <w:t xml:space="preserve">   Panel    </w:t>
      </w:r>
      <w:r>
        <w:t xml:space="preserve">   Perspective    </w:t>
      </w:r>
      <w:r>
        <w:t xml:space="preserve">   Photoshop    </w:t>
      </w:r>
      <w:r>
        <w:t xml:space="preserve">   Polygonol Lasso Tool    </w:t>
      </w:r>
      <w:r>
        <w:t xml:space="preserve">   Rename    </w:t>
      </w:r>
      <w:r>
        <w:t xml:space="preserve">   Scaling    </w:t>
      </w:r>
      <w:r>
        <w:t xml:space="preserve">   Select Tool    </w:t>
      </w:r>
      <w:r>
        <w:t xml:space="preserve">   Skewing    </w:t>
      </w:r>
      <w:r>
        <w:t xml:space="preserve">   Style    </w:t>
      </w:r>
      <w:r>
        <w:t xml:space="preserve">   Transform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</dc:title>
  <dcterms:created xsi:type="dcterms:W3CDTF">2021-10-11T14:21:46Z</dcterms:created>
  <dcterms:modified xsi:type="dcterms:W3CDTF">2021-10-11T14:21:46Z</dcterms:modified>
</cp:coreProperties>
</file>