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Photoshop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tool allows you to match the exact color of part of your image?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6.	What final selection tool allows you to cut your image?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tool allows you to take a sample of a color and use it to cover something else in the image?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2.	What tool is used for making a selection in certain preset shapes?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tool only selects paths made by the Pen Tool?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tool draws using anchor points?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tool allows you to draw in a single line?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tool allows you to clone a pattern and add it repeatedly to the image?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tool allows you to paint in single strokes?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tool allows you to make a free drawn selection?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tool allows you to zoom in and out when viewing your document?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tool allows you to remove blemishes?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tool hardens soft edges?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tool allows you to fill in large areas with paint?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tool softens hard edges?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tool lightens part of an image?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tool allows you to select part of an image with one click?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tool both softens and mixes objects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tool allows you to move objects?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tool allows you to darken part of an image?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Photoshop Basics</dc:title>
  <dcterms:created xsi:type="dcterms:W3CDTF">2021-10-11T14:22:37Z</dcterms:created>
  <dcterms:modified xsi:type="dcterms:W3CDTF">2021-10-11T14:22:37Z</dcterms:modified>
</cp:coreProperties>
</file>