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Photoshop CC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Make changes to an original image’s original information. When you do this you lose the original and can’t go back. Very bad.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(Red, Green, Blue) color mode – use for editing in Photoshop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tool allows you to make a free form selection?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 must discard hidden layers too. Flattening makes the file smaller but you can’t edit the layers anymore.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Digital image made up of individual dots in a grid.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Provide protection to authors of original work, both published and unpublished.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If you want to move a person closer to the subject in a picture, what tool would you 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(Cyan/blue, Magenta/red-purple, Yellow, black) color mode – use for printing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Digital images made up of mathematically drawn lines, curves, and shapes.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Paints using options from a previous state or snapshot.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Graphics Interchange Format - small file size, 256 colors, supports animation, good for web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Fills an enclosed, contiguous area with the current foreground color.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amount of space between all the characters in a selected block of type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measurement of digital image's size by the number of dots in the image's grid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Photoshop Document – perfect for photoshop documents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After drawing a shape with straight-edged lines, this tool selects the area enclosed by the shape.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Lets you select a consistently colored area (for example, a red flower) without having to trace its outline. Tolerance adjusts how many colors are included.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tool selects all contiguous pixels with similar colors with a single click.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Equalizing the visual distribution of elements within an image’s composition. Two types are symmetric and asymmetric.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Joint Photographic Experts Group, small file size, good for web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Paints lines and strokes of selected colors and settings.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They change your image in some way. They are usually destructive. If you apply a filter to a smart object, it becomes a smart filter and is non-destructive.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 physical distance between visual elements in an image which can help show the relationship between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amount of space between 2 particular characters to make them look more natural as a pair.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Creates hard-edged lines</w:t>
            </w:r>
          </w:p>
        </w:tc>
      </w:tr>
    </w:tbl>
    <w:p>
      <w:pPr>
        <w:pStyle w:val="WordBankLarge"/>
      </w:pPr>
      <w:r>
        <w:t xml:space="preserve">   Content-Aware    </w:t>
      </w:r>
      <w:r>
        <w:t xml:space="preserve">   Lasso    </w:t>
      </w:r>
      <w:r>
        <w:t xml:space="preserve">   PSD    </w:t>
      </w:r>
      <w:r>
        <w:t xml:space="preserve">   JPEG    </w:t>
      </w:r>
      <w:r>
        <w:t xml:space="preserve">   RGB    </w:t>
      </w:r>
      <w:r>
        <w:t xml:space="preserve">   CMYK    </w:t>
      </w:r>
      <w:r>
        <w:t xml:space="preserve">   Destructive    </w:t>
      </w:r>
      <w:r>
        <w:t xml:space="preserve">   Flatten    </w:t>
      </w:r>
      <w:r>
        <w:t xml:space="preserve">   History Brush    </w:t>
      </w:r>
      <w:r>
        <w:t xml:space="preserve">   Brush    </w:t>
      </w:r>
      <w:r>
        <w:t xml:space="preserve">   Pencil    </w:t>
      </w:r>
      <w:r>
        <w:t xml:space="preserve">   Paint bucket    </w:t>
      </w:r>
      <w:r>
        <w:t xml:space="preserve">   Quick Select    </w:t>
      </w:r>
      <w:r>
        <w:t xml:space="preserve">   Magic Wand     </w:t>
      </w:r>
      <w:r>
        <w:t xml:space="preserve">   Polygonal Lasso     </w:t>
      </w:r>
      <w:r>
        <w:t xml:space="preserve">   Filter    </w:t>
      </w:r>
      <w:r>
        <w:t xml:space="preserve">   Tracking    </w:t>
      </w:r>
      <w:r>
        <w:t xml:space="preserve">   Kerning    </w:t>
      </w:r>
      <w:r>
        <w:t xml:space="preserve">   Proximity    </w:t>
      </w:r>
      <w:r>
        <w:t xml:space="preserve">   Resolution    </w:t>
      </w:r>
      <w:r>
        <w:t xml:space="preserve">   Balance    </w:t>
      </w:r>
      <w:r>
        <w:t xml:space="preserve">   Copyright    </w:t>
      </w:r>
      <w:r>
        <w:t xml:space="preserve">   Bitmap    </w:t>
      </w:r>
      <w:r>
        <w:t xml:space="preserve">   Vector    </w:t>
      </w:r>
      <w:r>
        <w:t xml:space="preserve">   Gif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Photoshop CC</dc:title>
  <dcterms:created xsi:type="dcterms:W3CDTF">2021-10-11T14:23:08Z</dcterms:created>
  <dcterms:modified xsi:type="dcterms:W3CDTF">2021-10-11T14:23:08Z</dcterms:modified>
</cp:coreProperties>
</file>