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Photoshop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Fun</dc:title>
  <dcterms:created xsi:type="dcterms:W3CDTF">2022-08-22T22:56:24Z</dcterms:created>
  <dcterms:modified xsi:type="dcterms:W3CDTF">2022-08-22T22:56:24Z</dcterms:modified>
</cp:coreProperties>
</file>