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Photoshop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 that the file opens up into Document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dpi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 of the workspace that holds Photoshop's common functions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Flatten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Getting rid of parts of a picture and change the size or resolution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Photoshop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color reflected from or transmitted through an object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Pixels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Common small file format for use on the internet- compressed information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contrast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computer program that enables you to edit photos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window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Contains things such as undo, copy, paste etc.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optionsbar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differences between two parts in the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RAW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Dots or small squares that make up an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MenuBar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Dots per inch, or resolution of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Layers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Image files that contain full resolution. It is uncompressed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PSD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intensifies or deintensifies the color- found in Photoshop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jpeg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Located just below the Application bar and displays tool choices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saturation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measurement of a relative lightness or darkness of a color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cropping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Merge all layers in an image using a single command.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Parts of Photoshop file that keeps different parts of the design separate from each 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Brightness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Photoshop document is saved 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EditMenu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Review</dc:title>
  <dcterms:created xsi:type="dcterms:W3CDTF">2021-10-11T14:23:02Z</dcterms:created>
  <dcterms:modified xsi:type="dcterms:W3CDTF">2021-10-11T14:23:02Z</dcterms:modified>
</cp:coreProperties>
</file>