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Photoshop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area that the file opens up into Document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dpi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Top of the workspace that holds Photoshop's common functions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Flatten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Getting rid of parts of a picture and change the size or resolution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Photoshop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color reflected from or transmitted through an object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Pixels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Common small file format for use on the internet- compressed information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contrast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computer program that enables you to edit photos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window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Contains things such as undo, copy, paste etc.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optionsbar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differences between two parts in the image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RAW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Dots or small squares that make up an image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MenuBar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Dots per inch, or resolution of image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Layers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Image files that contain full resolution. It is uncompressed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PSD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intensifies or deintensifies the color- found in Photoshop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jpeg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Located just below the Application bar and displays tool choices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saturation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measurement of a relative lightness or darkness of a color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cropping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Merge all layers in an image using a single command.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Hue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Parts of Photoshop file that keeps different parts of the design separate from each other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Brightness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Photoshop document is saved as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EditMenu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Photoshop Review</dc:title>
  <dcterms:created xsi:type="dcterms:W3CDTF">2021-10-11T14:23:03Z</dcterms:created>
  <dcterms:modified xsi:type="dcterms:W3CDTF">2021-10-11T14:23:03Z</dcterms:modified>
</cp:coreProperties>
</file>