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Photoshop Terms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Mask    </w:t>
      </w:r>
      <w:r>
        <w:t xml:space="preserve">   Patch    </w:t>
      </w:r>
      <w:r>
        <w:t xml:space="preserve">   Paint    </w:t>
      </w:r>
      <w:r>
        <w:t xml:space="preserve">   Opacity    </w:t>
      </w:r>
      <w:r>
        <w:t xml:space="preserve">   Marquee    </w:t>
      </w:r>
      <w:r>
        <w:t xml:space="preserve">   Magic Wand    </w:t>
      </w:r>
      <w:r>
        <w:t xml:space="preserve">   Liquify    </w:t>
      </w:r>
      <w:r>
        <w:t xml:space="preserve">   Levels    </w:t>
      </w:r>
      <w:r>
        <w:t xml:space="preserve">   Layer    </w:t>
      </w:r>
      <w:r>
        <w:t xml:space="preserve">   Lasso    </w:t>
      </w:r>
      <w:r>
        <w:t xml:space="preserve">   History    </w:t>
      </w:r>
      <w:r>
        <w:t xml:space="preserve">   Healing    </w:t>
      </w:r>
      <w:r>
        <w:t xml:space="preserve">   Gradient    </w:t>
      </w:r>
      <w:r>
        <w:t xml:space="preserve">   Flattening    </w:t>
      </w:r>
      <w:r>
        <w:t xml:space="preserve">   Feather    </w:t>
      </w:r>
      <w:r>
        <w:t xml:space="preserve">   Eyedropper    </w:t>
      </w:r>
      <w:r>
        <w:t xml:space="preserve">   Eraser    </w:t>
      </w:r>
      <w:r>
        <w:t xml:space="preserve">   Dodge    </w:t>
      </w:r>
      <w:r>
        <w:t xml:space="preserve">   Color    </w:t>
      </w:r>
      <w:r>
        <w:t xml:space="preserve">   Curves    </w:t>
      </w:r>
      <w:r>
        <w:t xml:space="preserve">   Clone    </w:t>
      </w:r>
      <w:r>
        <w:t xml:space="preserve">   Burn    </w:t>
      </w:r>
      <w:r>
        <w:t xml:space="preserve">   Brush    </w:t>
      </w:r>
      <w:r>
        <w:t xml:space="preserve">   Blending    </w:t>
      </w:r>
      <w:r>
        <w:t xml:space="preserve">   Background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Photoshop Terms Word Search</dc:title>
  <dcterms:created xsi:type="dcterms:W3CDTF">2021-10-11T14:22:54Z</dcterms:created>
  <dcterms:modified xsi:type="dcterms:W3CDTF">2021-10-11T14:22:54Z</dcterms:modified>
</cp:coreProperties>
</file>