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Photoshop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changes pixels to the background color or makes them transparent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paints with pixels from other parts of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wand that selects similarly colored image areas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insert words on photos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trims or expand edges of an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tool used to relocate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making a second layer of the exact object/image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tool that makes or changes paths or shapes using points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restores part of image to earlier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digital image-editing software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samples color from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tool that lightens areas in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tool that draws rectangles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allows you to rotate, scale, skew, distort, and perspective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tool that pans over different parts of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tool that magnifies or reduces the size of an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makes freehand selection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tool that blurs areas in an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brush used to paint custom brush strokes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different levels you place an object/ image file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</dc:title>
  <dcterms:created xsi:type="dcterms:W3CDTF">2021-10-11T14:22:23Z</dcterms:created>
  <dcterms:modified xsi:type="dcterms:W3CDTF">2021-10-11T14:22:23Z</dcterms:modified>
</cp:coreProperties>
</file>