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Photosynthesis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colorless, odorless, incombustible gas, CO 2, present in the atmosphere and formed during respiration, usually obtained from coal, coke, or natural gas by combustion,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plural of stoma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complex process by which carbon dioxide, water, and certain inorganic salts are converted into carbohydrates by green plants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having several optically different forms, the common dextrorotatory form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energy transmitted in wave motion, especially electromagnetic wave 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Energy liberated by a chemical reaction or absorbed in the formation of a chemical compound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green coloring matter of leaves and plants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plastid containing chlorophyll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action or instance of transpiring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colorless, odorless, gaseous element constituting about one-fifth of the volume of the atmosphere and present in a combined state in nature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Photosynthesis</dc:title>
  <dcterms:created xsi:type="dcterms:W3CDTF">2021-10-11T14:21:46Z</dcterms:created>
  <dcterms:modified xsi:type="dcterms:W3CDTF">2021-10-11T14:21:46Z</dcterms:modified>
</cp:coreProperties>
</file>