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Photosynthesis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the light independent reactions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Splitting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Five carbon molecule that is carboxylated in the light independent stages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Gaining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Loss of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Electrons are received and are used to reduce the electron carrier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Enzyme essential for the light independent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the light dependent reactions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Stack of thylakoids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Converting inorganic carbon to organic carbon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carbon dioxide fixation with ribulose bisphosphate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Light independent stage of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Rate of photosynthesis of all wavelengths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graph showing the absorption of light by photsynthetic pigments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Protons move through this specialized channel to create th energy molecule.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photo activated area in light dependent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protons accumulate in the light dependent stages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Considered a waste product of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Product of photsynthesis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electron carrier in photosynthesis not produced in cyclic photophosphorylation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</dc:title>
  <dcterms:created xsi:type="dcterms:W3CDTF">2021-10-11T14:23:31Z</dcterms:created>
  <dcterms:modified xsi:type="dcterms:W3CDTF">2021-10-11T14:23:31Z</dcterms:modified>
</cp:coreProperties>
</file>