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Photosynthesis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radiant energy is used to combine water and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Water is absorbed by the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green pigment in plants that captures radiant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Glucose is stored as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gas produced as a result of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small pore on the surfaces of leaves that regulate the flow of gases in and out of the leaf.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Glucose provides this type of energy to plants and other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by which plants use energy from sunlight to produce glucose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Oxygen is used in plants and animals during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 of the plant where photosynthesis generally occurs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</dc:title>
  <dcterms:created xsi:type="dcterms:W3CDTF">2021-11-10T03:36:35Z</dcterms:created>
  <dcterms:modified xsi:type="dcterms:W3CDTF">2021-11-10T03:36:35Z</dcterms:modified>
</cp:coreProperties>
</file>