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Photosynthesis &amp; Cellular Respiration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anaerobic process by which ATP is produced by glycolysis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light-absorbing pigment molecule in photosynthetic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adenosine diphosphate; low-energy molecule that can be converted into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during cellular respiration that breaks down a carbon molecule to produce molecules that are used in the electron transport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by which ATP is synthesized by using chemicals as an energy source instead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 of fermentation in many types of cells, including human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photosynthesis that absorbs energy from sunlight and transfers energy to the light-independent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producing ATP by breaking down carbon-based molecules when oxygen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photosynthesis that uses energy absorbed during the light-dependent reactions to synthesize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of proteins in the thylakoid and mitochondrial membranes that aid in converting ADP to ATP by transferring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by which light energy is converted to chemical energy; produces sugar and oxygen from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by which a photosynthetic organism uses energy to synthesize simple sugars from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anaerobic process in which glucose is broken down into two molecules of pyruvate and two net ATP are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membrane-bound structure within chloroplasts that contains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that does not require oxygen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enzyme that catalyzes the reaction that adds a high-energy phosphate group to ADP to form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adenosine triphosphate; high-energy molecule that contains, within its bonds, energy that cells can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series of light-absorbing pigments and proteins that capture and transfer energy in the thylakoid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that requires oxygen to occur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&amp; Cellular Respiration crossword</dc:title>
  <dcterms:created xsi:type="dcterms:W3CDTF">2021-10-11T14:22:18Z</dcterms:created>
  <dcterms:modified xsi:type="dcterms:W3CDTF">2021-10-11T14:22:18Z</dcterms:modified>
</cp:coreProperties>
</file>