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Photosynthesis &amp; Cellular Respiration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partial degradation of sugars that occurs without oxygen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breakdown of one molecule of glucose into two molecules of pyruvate with a small net yeild of ATP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organism that obtains food by consuming other living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series of molecules built into the inner mitochondria membrane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principal pigment of plants and other photosynthetic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light independent reactions of photosynthesis in which energy from ATP and NADPH is used to build high energy compounds such as sugar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water and carbon dioxide into carbohydrates and oxygen process in which plants use the energy from sunlight to convert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pyruvic acid is broken down into carbon dioxide in a series of energy-extracting reactions; occurs in the mitochondria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process that releases Energy by breaking down food molecules in the presence of oxygen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organism capable of synthsizing its own food using sunlight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process that does not require oxygen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fluid portion of the chloroplasts; outside the tylakoids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Adenosine triphosphate; an electron carrier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occurs in the presence of oxygen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Photosynthesis &amp; Cellular Respiration</dc:title>
  <dcterms:created xsi:type="dcterms:W3CDTF">2021-10-12T20:27:42Z</dcterms:created>
  <dcterms:modified xsi:type="dcterms:W3CDTF">2021-10-12T20:27:42Z</dcterms:modified>
</cp:coreProperties>
</file>