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Photosynthesis &amp; Cellular respiration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respiration without oxygen used by organisms such as yeast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opposition of photosynthesis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Adenosine triphosphate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Absorbs light energy, pigment that it's green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Energy used by plants to produce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Ability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H2O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Too much exercise and not enough oxygen can cause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C6H12O6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tiny holes in the leaves where carbon dioxide and oxygen enter and exit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Light collecting units of the chloroplast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Place where cells perform glycolysis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Fermentation with yeast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Thylakoids are stacked=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takes glycolysis to produce carbon dioxide and high energy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Organelle found in all organisms that is the site of aerobic cellular respiration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Makes glucose from sunlight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Organisms that use light energy from the sun to produce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protein that uses energy from H+to form ATP and ADP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Carry the high energy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Chloroplasts contain sac like structures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Obtain energy from the foods they consume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Step on in cellular respiration-split glucose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starting material in a chemical reaction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NADP+ becomes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green pigment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Respiration without oxygen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with oxygen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&amp; Cellular respiration </dc:title>
  <dcterms:created xsi:type="dcterms:W3CDTF">2021-10-12T20:27:45Z</dcterms:created>
  <dcterms:modified xsi:type="dcterms:W3CDTF">2021-10-12T20:27:45Z</dcterms:modified>
</cp:coreProperties>
</file>