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Photosynthesis &amp; Cellular respiration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type of respiration without oxygen used by organisms such as yeast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opposition of photosynthesis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Adenosine triphosphate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Absorbs light energy, pigment that it's green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Energy used by plants to produce their own food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Ability to do work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H2O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O2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Too much exercise and not enough oxygen can cause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C6H12O6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tiny holes in the leaves where carbon dioxide and oxygen enter and exit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Light collecting units of the chloroplast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Place where cells perform glycolysis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Fermentation with yeast makes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Thylakoids are stacked=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takes glycolysis to produce carbon dioxide and high energy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Organelle found in all organisms that is the site of aerobic cellular respiration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CO2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Makes glucose from sunlight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Organisms that use light energy from the sun to produce food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protein that uses energy from H+to form ATP and ADP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Carry the high energy electrons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Chloroplasts contain sac like structures called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Obtain energy from the foods they consume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Step on in cellular respiration-split glucose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starting material in a chemical reaction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NADP+ becomes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green pigment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Respiration without oxygen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with oxygen 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Photosynthesis &amp; Cellular respiration </dc:title>
  <dcterms:created xsi:type="dcterms:W3CDTF">2021-10-12T20:27:44Z</dcterms:created>
  <dcterms:modified xsi:type="dcterms:W3CDTF">2021-10-12T20:27:44Z</dcterms:modified>
</cp:coreProperties>
</file>