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Photosynthesis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organism that is able to form nutrients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Made by burning carbon, and is absorbed by plants in photosynthesis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pigment that makes all plants green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carbohydrate consisting of a large number of glucose units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strength and vitality required for sustained physical or mental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Pores in a leaf, which allows the movement of gases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product of photosynthesis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color is made from chlorophyll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plastid that contains chlorophyll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Light from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process where plants make oxygen and glucose from carbon dioxide, water, and sunlight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 humans breath in?</w:t>
            </w:r>
          </w:p>
        </w:tc>
      </w:tr>
    </w:tbl>
    <w:p>
      <w:pPr>
        <w:pStyle w:val="WordBankLarge"/>
      </w:pPr>
      <w:r>
        <w:t xml:space="preserve">   Oxygen    </w:t>
      </w:r>
      <w:r>
        <w:t xml:space="preserve">   Chloroplast    </w:t>
      </w:r>
      <w:r>
        <w:t xml:space="preserve">   Photosynthesis     </w:t>
      </w:r>
      <w:r>
        <w:t xml:space="preserve">   Chlorophyll    </w:t>
      </w:r>
      <w:r>
        <w:t xml:space="preserve">   Green Leaf    </w:t>
      </w:r>
      <w:r>
        <w:t xml:space="preserve">   Carbon Dioxide    </w:t>
      </w:r>
      <w:r>
        <w:t xml:space="preserve">   Autotroph    </w:t>
      </w:r>
      <w:r>
        <w:t xml:space="preserve">   Starch    </w:t>
      </w:r>
      <w:r>
        <w:t xml:space="preserve">   Energy    </w:t>
      </w:r>
      <w:r>
        <w:t xml:space="preserve">   Sunlight    </w:t>
      </w:r>
      <w:r>
        <w:t xml:space="preserve">   Stomata    </w:t>
      </w:r>
      <w:r>
        <w:t xml:space="preserve">   Glucose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Photosynthesis Crossword</dc:title>
  <dcterms:created xsi:type="dcterms:W3CDTF">2021-10-11T14:23:37Z</dcterms:created>
  <dcterms:modified xsi:type="dcterms:W3CDTF">2021-10-11T14:23:37Z</dcterms:modified>
</cp:coreProperties>
</file>