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Photosynthesis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plastid in green plant cells that contains chlorophyll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 sunlight to create food and chemical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green pigment in plants used to absorb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plants absorb water through roots, then give off water vaper through leaf pores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colorless, odorless reactive gas; life-supporting component of air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energy coming from the sun, 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microscopic opening in the epidermis of a plant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important sugar and energy source in living organisms; component of many carbohydrates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colorless, odorless gas absorbed by plants in photosynthesis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energy stored in the bonds of chemical compounds 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Vocabulary</dc:title>
  <dcterms:created xsi:type="dcterms:W3CDTF">2021-10-11T14:22:30Z</dcterms:created>
  <dcterms:modified xsi:type="dcterms:W3CDTF">2021-10-11T14:22:30Z</dcterms:modified>
</cp:coreProperties>
</file>