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Photosynthesis and Cell Respiration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product of cellular respiration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energy molecule produced during cellular respiration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reactant of photosynthesis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type of respiration that includes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reactant of cellular respiration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organelle in which cellular respiration occurs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product of cellular respirtation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organelle in which photosynthesis occurs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type of respiration the does not include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reactant of cellular respiration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reactant of photosynthesis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product of photosynthesis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Organisms that do photosynthesis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product of photosynthesis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Photosynthesis and Cell Respiration</dc:title>
  <dcterms:created xsi:type="dcterms:W3CDTF">2021-10-12T20:27:26Z</dcterms:created>
  <dcterms:modified xsi:type="dcterms:W3CDTF">2021-10-12T20:27:26Z</dcterms:modified>
</cp:coreProperties>
</file>