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Photosynthesis and Cellular Respiration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1st step of Photosynthesis; Light Energy is captured and stored as NADPH and Oxygen gas is released; requires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Flattened discs where Light-Dependent Reactions occur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process by which cells obtain energy from Carbohydrates; Atmospheric Oxygen combines with Glucose to form Water and Carbon Dioxide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Organelle found in plants and algae cells where Photosynthesis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Cannot occur without Oxygen; requires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process by which plants, algae, and some bacteria use sunlight, carbon dioxide, and water to produce Carbohydrates and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series of biochemical reactions that convert Pyruvic Acid into Carbon Dioxide and Water; it is the major pathway of oxidation for many organisms and it releases energy; 2nd Step of Cellular Respiration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Able to make energy from Light Energy (Plants)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Able to make energy from Chemicals (Bacteria)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2nd step of Photosynthesis; Calvin Cycle forms Organic compounds using the stored energy(Glucose)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Obtains energy from food; Cannot make energy (Animals &amp; Humans)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Known as ETC, it converts the most energy into ATP for cells; domino effect; Final Step in Cellular Respiration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 occur with or without Oxygen present; Does NOT require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anaerobic breakdown of glucose to Pyruvic Acid, which makes a small amount of energy available to cells in the form of ATP; 1st Step of Cellular Respiration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green pigment found in most plant cells; gives plants there green color, reacts with sunlight, carbon dioxide, and water to form Carbohydrates; located in Chloroplast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Stacks of Thylakoids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Solution/Space inside the Thylakoid where Light-Independent Reactions occur</w:t>
            </w:r>
          </w:p>
        </w:tc>
      </w:tr>
    </w:tbl>
    <w:p>
      <w:pPr>
        <w:pStyle w:val="WordBankLarge"/>
      </w:pPr>
      <w:r>
        <w:t xml:space="preserve">   Autotrophs    </w:t>
      </w:r>
      <w:r>
        <w:t xml:space="preserve">   Chemotrophs    </w:t>
      </w:r>
      <w:r>
        <w:t xml:space="preserve">   Heterotrophs    </w:t>
      </w:r>
      <w:r>
        <w:t xml:space="preserve">   Chloroplast    </w:t>
      </w:r>
      <w:r>
        <w:t xml:space="preserve">   Grana    </w:t>
      </w:r>
      <w:r>
        <w:t xml:space="preserve">   Thylakoid    </w:t>
      </w:r>
      <w:r>
        <w:t xml:space="preserve">   Stroma    </w:t>
      </w:r>
      <w:r>
        <w:t xml:space="preserve">   Aerobic Respiration    </w:t>
      </w:r>
      <w:r>
        <w:t xml:space="preserve">   Anaerobic Respiration    </w:t>
      </w:r>
      <w:r>
        <w:t xml:space="preserve">   Chlorophyll    </w:t>
      </w:r>
      <w:r>
        <w:t xml:space="preserve">   Photosynthesis    </w:t>
      </w:r>
      <w:r>
        <w:t xml:space="preserve">   Cellular Respiration    </w:t>
      </w:r>
      <w:r>
        <w:t xml:space="preserve">   Light-Dependent Reactions    </w:t>
      </w:r>
      <w:r>
        <w:t xml:space="preserve">   Light-Independent Reactions    </w:t>
      </w:r>
      <w:r>
        <w:t xml:space="preserve">   Glycolysis    </w:t>
      </w:r>
      <w:r>
        <w:t xml:space="preserve">   Krebs Cycle    </w:t>
      </w:r>
      <w:r>
        <w:t xml:space="preserve">   Electron Transport Chain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Photosynthesis and Cellular Respiration Crossword Puzzle</dc:title>
  <dcterms:created xsi:type="dcterms:W3CDTF">2021-10-11T14:22:42Z</dcterms:created>
  <dcterms:modified xsi:type="dcterms:W3CDTF">2021-10-11T14:22:42Z</dcterms:modified>
</cp:coreProperties>
</file>