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Photosynthesis and Cellular Respiration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Organisms that their energy by eating other organisms are called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During cellular respiration, sugar and oxygen combine to yield carbon dioxide, water, and most importantly__________.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process of breaking down food that yields energy  for organisms is called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breakdown of glucose by enzymes, releasing energy and pyruvic acid is called what?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_____________ takes place in the mitochondria, consuming oxygen, producing carbon dioxide and water as waste products, and converting ADP to energy-rich ATP.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process that plants use to make food for themselves?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______is an organism that makes it's own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photosynthesis, plants use carbon dioxide, water, and solar energy to make carbohydrates and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 chemical makes the leaves green?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 has three phosphate groups while ADP has two.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and Cellular Respiration</dc:title>
  <dcterms:created xsi:type="dcterms:W3CDTF">2021-10-11T14:23:02Z</dcterms:created>
  <dcterms:modified xsi:type="dcterms:W3CDTF">2021-10-11T14:23:02Z</dcterms:modified>
</cp:coreProperties>
</file>