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Photosynthesis and The Calvin-Cycle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openings in a leaf that allow the passing of gases into and out of the leaf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important gas produced in photosynthesis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membranous sac within a chloroplast of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Singular form of grana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Needed for photosynthesis, along with carbon dioxide and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Adenosine triphosphate (nucleotide)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Green pigment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stacks of  thylakoids embedded in the stroma of the chloroplast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original source of all earths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decomposition or separation of molecules by the action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living organism (tree, shrub, leaf, flower,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in which plants use the suns energy to make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Organism that makes its own food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in a plant cell where photosynthesis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sugar made up of carbon (C), hydrogen (H), and oxygen 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water based, fluid filled area of the chloroplast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Protein molecules that aid in photosynthetic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Sugar formed from carbon dioxide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Dark or light independent reactions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and The Calvin-Cycle</dc:title>
  <dcterms:created xsi:type="dcterms:W3CDTF">2021-10-11T14:22:21Z</dcterms:created>
  <dcterms:modified xsi:type="dcterms:W3CDTF">2021-10-11T14:22:21Z</dcterms:modified>
</cp:coreProperties>
</file>