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Pr>
      <w:tblGrid>
        <w:gridCol w:w="100"/>
        <w:gridCol w:w="100"/>
        <w:gridCol w:w="100"/>
      </w:tblGrid>
      <w:tr>
        <w:tc>
          <w:p>
            <w:pPr>
              <w:pStyle w:val="NameDatePeriod"/>
            </w:pPr>
            <w:r>
              <w:t xml:space="preserve">Name: ____________________________</w:t>
            </w:r>
          </w:p>
        </w:tc>
        <w:tc>
          <w:p>
            <w:pPr>
              <w:jc w:val="center"/>
              <w:pStyle w:val="NameDatePeriod"/>
            </w:pPr>
            <w:r>
              <w:t xml:space="preserve">Date: _________</w:t>
            </w:r>
          </w:p>
        </w:tc>
        <w:tc>
          <w:p>
            <w:pPr>
              <w:jc w:val="right"/>
              <w:pStyle w:val="NameDatePeriod"/>
            </w:pPr>
            <w:r>
              <w:t xml:space="preserve">Period: _______</w:t>
            </w:r>
          </w:p>
        </w:tc>
      </w:tr>
    </w:tbl>
    <w:p>
      <w:pPr>
        <w:pStyle w:val="PuzzleTitle"/>
      </w:pPr>
      <w:r>
        <w:t xml:space="preserve">Photosynthesis</w:t>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tblGrid>
      <w:tr>
        <w:trPr>
          <w:trHeight w:val="400" w:hRule="atLeast"/>
        </w:trPr>
        <w:tc>
          <w:p/>
        </w:tc>
        <w:tc>
          <w:p/>
        </w:tc>
        <w:tc>
          <w:p/>
        </w:tc>
        <w:tc>
          <w:p/>
        </w:tc>
        <w:tc>
          <w:p/>
        </w:tc>
        <w:tc>
          <w:p/>
        </w:tc>
        <w:tc>
          <w:p/>
        </w:tc>
        <w:tc>
          <w:p/>
        </w:tc>
        <w:tc>
          <w:p/>
        </w:tc>
        <w:tc>
          <w:p/>
        </w:tc>
        <w:tc>
          <w:p/>
        </w:tc>
        <w:tc>
          <w:p/>
        </w:tc>
        <w:tc>
          <w:p/>
        </w:tc>
        <w:tc>
          <w:p/>
        </w:tc>
        <w:tc>
          <w:p/>
        </w:tc>
        <w:tc>
          <w:p/>
        </w:tc>
        <w:tc>
          <w:p/>
        </w:tc>
        <w:tc>
          <w:p/>
        </w:tc>
        <w:tc>
          <w:p/>
        </w:tc>
        <w:tc>
          <w:p/>
        </w:tc>
      </w:tr>
      <w:tr>
        <w:trPr>
          <w:trHeight w:val="400" w:hRule="atLeast"/>
        </w:trPr>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Small"/>
            </w:pPr>
            <w:r>
              <w:t xml:space="preserve">1</w:t>
            </w:r>
          </w:p>
          <w:p>
            <w:pPr>
              <w:pStyle w:val="CrossgridAnswerTiny"/>
            </w:pPr>
            <w:r>
              <w:t xml:space="preserve">A</w:t>
            </w:r>
          </w:p>
        </w:tc>
        <w:tc>
          <w:p/>
        </w:tc>
        <w:tc>
          <w:p/>
        </w:tc>
        <w:tc>
          <w:p/>
        </w:tc>
        <w:tc>
          <w:p/>
        </w:tc>
        <w:tc>
          <w:p/>
        </w:tc>
        <w:tc>
          <w:p/>
        </w:tc>
      </w:tr>
      <w:tr>
        <w:trPr>
          <w:trHeight w:val="400" w:hRule="atLeast"/>
        </w:trPr>
        <w:tc>
          <w:p/>
        </w:tc>
        <w:tc>
          <w:p/>
        </w:tc>
        <w:tc>
          <w:p/>
        </w:tc>
        <w:tc>
          <w:p/>
        </w:tc>
        <w:tc>
          <w:p/>
        </w:tc>
        <w:tc>
          <w:p/>
        </w:tc>
        <w:tc>
          <w:p/>
        </w:tc>
        <w:tc>
          <w:tcPr>
            <w:tcBorders>
              <w:top w:val="single"/>
              <w:bottom w:val="single"/>
              <w:left w:val="single"/>
              <w:right w:val="single"/>
            </w:tcBorders>
            <w:vAlign w:val="top"/>
          </w:tcPr>
          <w:p>
            <w:pPr>
              <w:pStyle w:val="CrossgridSmall"/>
            </w:pPr>
            <w:r>
              <w:t xml:space="preserve">2</w:t>
            </w:r>
          </w:p>
          <w:p>
            <w:pPr>
              <w:pStyle w:val="CrossgridAnswerTiny"/>
            </w:pPr>
            <w:r>
              <w:t xml:space="preserve">C</w:t>
            </w:r>
          </w:p>
        </w:tc>
        <w:tc>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p/>
        </w:tc>
        <w:tc>
          <w:p/>
        </w:tc>
        <w:tc>
          <w:p/>
        </w:tc>
        <w:tc>
          <w:p/>
        </w:tc>
        <w:tc>
          <w:p/>
        </w:tc>
        <w:tc>
          <w:p/>
        </w:tc>
      </w:tr>
      <w:tr>
        <w:trPr>
          <w:trHeight w:val="400" w:hRule="atLeast"/>
        </w:trPr>
        <w:tc>
          <w:p/>
        </w:tc>
        <w:tc>
          <w:p/>
        </w:tc>
        <w:tc>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4</w:t>
            </w:r>
          </w:p>
        </w:tc>
        <w:tc>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R</w:t>
            </w:r>
          </w:p>
        </w:tc>
        <w:tc>
          <w:p/>
        </w:tc>
        <w:tc>
          <w:p/>
        </w:tc>
        <w:tc>
          <w:p/>
        </w:tc>
        <w:tc>
          <w:p/>
        </w:tc>
        <w:tc>
          <w:p/>
        </w:tc>
        <w:tc>
          <w:p/>
        </w:tc>
      </w:tr>
      <w:tr>
        <w:trPr>
          <w:trHeight w:val="400" w:hRule="atLeast"/>
        </w:trPr>
        <w:tc>
          <w:p/>
        </w:tc>
        <w:tc>
          <w:p/>
        </w:tc>
        <w:tc>
          <w:p/>
        </w:tc>
        <w:tc>
          <w:p/>
        </w:tc>
        <w:tc>
          <w:tcPr>
            <w:tcBorders>
              <w:top w:val="single"/>
              <w:bottom w:val="single"/>
              <w:left w:val="single"/>
              <w:right w:val="single"/>
            </w:tcBorders>
            <w:vAlign w:val="top"/>
          </w:tcPr>
          <w:p>
            <w:pPr>
              <w:pStyle w:val="CrossgridSmall"/>
            </w:pPr>
            <w:r>
              <w:t xml:space="preserve">3</w:t>
            </w:r>
          </w:p>
          <w:p>
            <w:pPr>
              <w:pStyle w:val="CrossgridAnswerTiny"/>
            </w:pPr>
            <w:r>
              <w:t xml:space="preserve">N</w:t>
            </w:r>
          </w:p>
        </w:tc>
        <w:tc>
          <w:tcPr>
            <w:tcBorders>
              <w:top w:val="single"/>
              <w:bottom w:val="single"/>
              <w:left w:val="single"/>
              <w:right w:val="single"/>
            </w:tcBorders>
            <w:vAlign w:val="top"/>
          </w:tcPr>
          <w:p>
            <w:pPr>
              <w:pStyle w:val="CrossgridSmall"/>
            </w:pPr>
            <w:r>
              <w:t xml:space="preserve"> </w:t>
            </w:r>
          </w:p>
          <w:p>
            <w:pPr>
              <w:pStyle w:val="CrossgridAnswerTiny"/>
            </w:pPr>
            <w:r>
              <w:t xml:space="preserve">A</w:t>
            </w:r>
          </w:p>
        </w:tc>
        <w:tc>
          <w:tcPr>
            <w:tcBorders>
              <w:top w:val="single"/>
              <w:bottom w:val="single"/>
              <w:left w:val="single"/>
              <w:right w:val="single"/>
            </w:tcBorders>
            <w:vAlign w:val="top"/>
          </w:tcPr>
          <w:p>
            <w:pPr>
              <w:pStyle w:val="CrossgridSmall"/>
            </w:pPr>
            <w:r>
              <w:t xml:space="preserve"> </w:t>
            </w:r>
          </w:p>
          <w:p>
            <w:pPr>
              <w:pStyle w:val="CrossgridAnswerTiny"/>
            </w:pPr>
            <w:r>
              <w:t xml:space="preserve">D</w:t>
            </w:r>
          </w:p>
        </w:tc>
        <w:tc>
          <w:tcPr>
            <w:tcBorders>
              <w:top w:val="single"/>
              <w:bottom w:val="single"/>
              <w:left w:val="single"/>
              <w:right w:val="single"/>
            </w:tcBorders>
            <w:vAlign w:val="top"/>
          </w:tcPr>
          <w:p>
            <w:pPr>
              <w:pStyle w:val="CrossgridSmall"/>
            </w:pPr>
            <w:r>
              <w:t xml:space="preserve"> </w:t>
            </w:r>
          </w:p>
          <w:p>
            <w:pPr>
              <w:pStyle w:val="CrossgridAnswerTiny"/>
            </w:pPr>
            <w:r>
              <w:t xml:space="preserve">P</w:t>
            </w:r>
          </w:p>
        </w:tc>
        <w:tc>
          <w:tcPr>
            <w:tcBorders>
              <w:top w:val="single"/>
              <w:bottom w:val="single"/>
              <w:left w:val="single"/>
              <w:right w:val="single"/>
            </w:tcBorders>
            <w:vAlign w:val="top"/>
          </w:tcPr>
          <w:p>
            <w:pPr>
              <w:pStyle w:val="CrossgridSmall"/>
            </w:pPr>
            <w:r>
              <w:t xml:space="preserve"> </w:t>
            </w:r>
          </w:p>
          <w:p>
            <w:pPr>
              <w:pStyle w:val="CrossgridAnswerTiny"/>
            </w:pPr>
            <w:r>
              <w:t xml:space="preserve">+</w:t>
            </w:r>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O</w:t>
            </w:r>
          </w:p>
        </w:tc>
        <w:tc>
          <w:p/>
        </w:tc>
        <w:tc>
          <w:p/>
        </w:tc>
        <w:tc>
          <w:p/>
        </w:tc>
        <w:tc>
          <w:p/>
        </w:tc>
        <w:tc>
          <w:p/>
        </w:tc>
        <w:tc>
          <w:p/>
        </w:tc>
      </w:tr>
      <w:tr>
        <w:trPr>
          <w:trHeight w:val="400" w:hRule="atLeast"/>
        </w:trPr>
        <w:tc>
          <w:p/>
        </w:tc>
        <w:tc>
          <w:p/>
        </w:tc>
        <w:tc>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L</w:t>
            </w:r>
          </w:p>
        </w:tc>
        <w:tc>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B</w:t>
            </w:r>
          </w:p>
        </w:tc>
        <w:tc>
          <w:p/>
        </w:tc>
        <w:tc>
          <w:p/>
        </w:tc>
        <w:tc>
          <w:p/>
        </w:tc>
        <w:tc>
          <w:p/>
        </w:tc>
        <w:tc>
          <w:p/>
        </w:tc>
        <w:tc>
          <w:p/>
        </w:tc>
      </w:tr>
      <w:tr>
        <w:trPr>
          <w:trHeight w:val="400" w:hRule="atLeast"/>
        </w:trPr>
        <w:tc>
          <w:p/>
        </w:tc>
        <w:tc>
          <w:tcPr>
            <w:tcBorders>
              <w:top w:val="single"/>
              <w:bottom w:val="single"/>
              <w:left w:val="single"/>
              <w:right w:val="single"/>
            </w:tcBorders>
            <w:vAlign w:val="top"/>
          </w:tcPr>
          <w:p>
            <w:pPr>
              <w:pStyle w:val="CrossgridSmall"/>
            </w:pPr>
            <w:r>
              <w:t xml:space="preserve">4</w:t>
            </w:r>
          </w:p>
          <w:p>
            <w:pPr>
              <w:pStyle w:val="CrossgridAnswerTiny"/>
            </w:pPr>
            <w:r>
              <w:t xml:space="preserve">C</w:t>
            </w:r>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tcPr>
            <w:tcBorders>
              <w:top w:val="single"/>
              <w:bottom w:val="single"/>
              <w:left w:val="single"/>
              <w:right w:val="single"/>
            </w:tcBorders>
            <w:vAlign w:val="top"/>
          </w:tcPr>
          <w:p>
            <w:pPr>
              <w:pStyle w:val="CrossgridSmall"/>
            </w:pPr>
            <w:r>
              <w:t xml:space="preserve"> </w:t>
            </w:r>
          </w:p>
          <w:p>
            <w:pPr>
              <w:pStyle w:val="CrossgridAnswerTiny"/>
            </w:pPr>
            <w:r>
              <w:t xml:space="preserve">L</w:t>
            </w:r>
          </w:p>
        </w:tc>
        <w:tc>
          <w:tcPr>
            <w:tcBorders>
              <w:top w:val="single"/>
              <w:bottom w:val="single"/>
              <w:left w:val="single"/>
              <w:right w:val="single"/>
            </w:tcBorders>
            <w:vAlign w:val="top"/>
          </w:tcPr>
          <w:p>
            <w:pPr>
              <w:pStyle w:val="CrossgridSmall"/>
            </w:pPr>
            <w:r>
              <w:t xml:space="preserve"> </w:t>
            </w:r>
          </w:p>
          <w:p>
            <w:pPr>
              <w:pStyle w:val="CrossgridAnswerTiny"/>
            </w:pPr>
            <w:r>
              <w:t xml:space="preserve">L</w:t>
            </w:r>
          </w:p>
        </w:tc>
        <w:tc>
          <w:tcPr>
            <w:tcBorders>
              <w:top w:val="single"/>
              <w:bottom w:val="single"/>
              <w:left w:val="single"/>
              <w:right w:val="single"/>
            </w:tcBorders>
            <w:vAlign w:val="top"/>
          </w:tcPr>
          <w:p>
            <w:pPr>
              <w:pStyle w:val="CrossgridSmall"/>
            </w:pPr>
            <w:r>
              <w:t xml:space="preserve"> </w:t>
            </w:r>
          </w:p>
          <w:p>
            <w:pPr>
              <w:pStyle w:val="CrossgridAnswerTiny"/>
            </w:pPr>
            <w:r>
              <w:t xml:space="preserve">U</w:t>
            </w:r>
          </w:p>
        </w:tc>
        <w:tc>
          <w:tcPr>
            <w:tcBorders>
              <w:top w:val="single"/>
              <w:bottom w:val="single"/>
              <w:left w:val="single"/>
              <w:right w:val="single"/>
            </w:tcBorders>
            <w:vAlign w:val="top"/>
          </w:tcPr>
          <w:p>
            <w:pPr>
              <w:pStyle w:val="CrossgridSmall"/>
            </w:pPr>
            <w:r>
              <w:t xml:space="preserve"> </w:t>
            </w:r>
          </w:p>
          <w:p>
            <w:pPr>
              <w:pStyle w:val="CrossgridAnswerTiny"/>
            </w:pPr>
            <w:r>
              <w:t xml:space="preserve">L</w:t>
            </w:r>
          </w:p>
        </w:tc>
        <w:tc>
          <w:tcPr>
            <w:tcBorders>
              <w:top w:val="single"/>
              <w:bottom w:val="single"/>
              <w:left w:val="single"/>
              <w:right w:val="single"/>
            </w:tcBorders>
            <w:vAlign w:val="top"/>
          </w:tcPr>
          <w:p>
            <w:pPr>
              <w:pStyle w:val="CrossgridSmall"/>
            </w:pPr>
            <w:r>
              <w:t xml:space="preserve"> </w:t>
            </w:r>
          </w:p>
          <w:p>
            <w:pPr>
              <w:pStyle w:val="CrossgridAnswerTiny"/>
            </w:pPr>
            <w:r>
              <w:t xml:space="preserve">A</w:t>
            </w:r>
          </w:p>
        </w:tc>
        <w:tc>
          <w:tcPr>
            <w:tcBorders>
              <w:top w:val="single"/>
              <w:bottom w:val="single"/>
              <w:left w:val="single"/>
              <w:right w:val="single"/>
            </w:tcBorders>
            <w:vAlign w:val="top"/>
          </w:tcPr>
          <w:p>
            <w:pPr>
              <w:pStyle w:val="CrossgridSmall"/>
            </w:pPr>
            <w:r>
              <w:t xml:space="preserve"> </w:t>
            </w:r>
          </w:p>
          <w:p>
            <w:pPr>
              <w:pStyle w:val="CrossgridAnswerTiny"/>
            </w:pPr>
            <w:r>
              <w:t xml:space="preserve">R</w:t>
            </w:r>
          </w:p>
        </w:tc>
        <w:tc>
          <w:tcPr>
            <w:tcBorders>
              <w:top w:val="single"/>
              <w:bottom w:val="single"/>
              <w:left w:val="single"/>
              <w:right w:val="single"/>
            </w:tcBorders>
            <w:vAlign w:val="top"/>
          </w:tcPr>
          <w:p>
            <w:pPr>
              <w:pStyle w:val="CrossgridSmall"/>
            </w:pPr>
            <w:r>
              <w:t xml:space="preserve"> </w:t>
            </w:r>
          </w:p>
          <w:p>
            <w:pPr>
              <w:pStyle w:val="CrossgridAnswerTiny"/>
            </w:pPr>
            <w:r>
              <w:t xml:space="preserve">R</w:t>
            </w:r>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tcPr>
            <w:tcBorders>
              <w:top w:val="single"/>
              <w:bottom w:val="single"/>
              <w:left w:val="single"/>
              <w:right w:val="single"/>
            </w:tcBorders>
            <w:vAlign w:val="top"/>
          </w:tcPr>
          <w:p>
            <w:pPr>
              <w:pStyle w:val="CrossgridSmall"/>
            </w:pPr>
            <w:r>
              <w:t xml:space="preserve"> </w:t>
            </w:r>
          </w:p>
          <w:p>
            <w:pPr>
              <w:pStyle w:val="CrossgridAnswerTiny"/>
            </w:pPr>
            <w:r>
              <w:t xml:space="preserve">S</w:t>
            </w:r>
          </w:p>
        </w:tc>
        <w:tc>
          <w:tcPr>
            <w:tcBorders>
              <w:top w:val="single"/>
              <w:bottom w:val="single"/>
              <w:left w:val="single"/>
              <w:right w:val="single"/>
            </w:tcBorders>
            <w:vAlign w:val="top"/>
          </w:tcPr>
          <w:p>
            <w:pPr>
              <w:pStyle w:val="CrossgridSmall"/>
            </w:pPr>
            <w:r>
              <w:t xml:space="preserve"> </w:t>
            </w:r>
          </w:p>
          <w:p>
            <w:pPr>
              <w:pStyle w:val="CrossgridAnswerTiny"/>
            </w:pPr>
            <w:r>
              <w:t xml:space="preserve">P</w:t>
            </w:r>
          </w:p>
        </w:tc>
        <w:tc>
          <w:tcPr>
            <w:tcBorders>
              <w:top w:val="single"/>
              <w:bottom w:val="single"/>
              <w:left w:val="single"/>
              <w:right w:val="single"/>
            </w:tcBorders>
            <w:vAlign w:val="top"/>
          </w:tcPr>
          <w:p>
            <w:pPr>
              <w:pStyle w:val="CrossgridSmall"/>
            </w:pPr>
            <w:r>
              <w:t xml:space="preserve"> </w:t>
            </w:r>
          </w:p>
          <w:p>
            <w:pPr>
              <w:pStyle w:val="CrossgridAnswerTiny"/>
            </w:pPr>
            <w:r>
              <w:t xml:space="preserve">I</w:t>
            </w:r>
          </w:p>
        </w:tc>
        <w:tc>
          <w:tcPr>
            <w:tcBorders>
              <w:top w:val="single"/>
              <w:bottom w:val="single"/>
              <w:left w:val="single"/>
              <w:right w:val="single"/>
            </w:tcBorders>
            <w:vAlign w:val="top"/>
          </w:tcPr>
          <w:p>
            <w:pPr>
              <w:pStyle w:val="CrossgridSmall"/>
            </w:pPr>
            <w:r>
              <w:t xml:space="preserve"> </w:t>
            </w:r>
          </w:p>
          <w:p>
            <w:pPr>
              <w:pStyle w:val="CrossgridAnswerTiny"/>
            </w:pPr>
            <w:r>
              <w:t xml:space="preserve">R</w:t>
            </w:r>
          </w:p>
        </w:tc>
        <w:tc>
          <w:tcPr>
            <w:tcBorders>
              <w:top w:val="single"/>
              <w:bottom w:val="single"/>
              <w:left w:val="single"/>
              <w:right w:val="single"/>
            </w:tcBorders>
            <w:vAlign w:val="top"/>
          </w:tcPr>
          <w:p>
            <w:pPr>
              <w:pStyle w:val="CrossgridSmall"/>
            </w:pPr>
            <w:r>
              <w:t xml:space="preserve"> </w:t>
            </w:r>
          </w:p>
          <w:p>
            <w:pPr>
              <w:pStyle w:val="CrossgridAnswerTiny"/>
            </w:pPr>
            <w:r>
              <w:t xml:space="preserve">A</w:t>
            </w:r>
          </w:p>
        </w:tc>
        <w:tc>
          <w:tcPr>
            <w:tcBorders>
              <w:top w:val="single"/>
              <w:bottom w:val="single"/>
              <w:left w:val="single"/>
              <w:right w:val="single"/>
            </w:tcBorders>
            <w:vAlign w:val="top"/>
          </w:tcPr>
          <w:p>
            <w:pPr>
              <w:pStyle w:val="CrossgridSmall"/>
            </w:pPr>
            <w:r>
              <w:t xml:space="preserve"> </w:t>
            </w:r>
          </w:p>
          <w:p>
            <w:pPr>
              <w:pStyle w:val="CrossgridAnswerTiny"/>
            </w:pPr>
            <w:r>
              <w:t xml:space="preserve">T</w:t>
            </w:r>
          </w:p>
        </w:tc>
        <w:tc>
          <w:tcPr>
            <w:tcBorders>
              <w:top w:val="single"/>
              <w:bottom w:val="single"/>
              <w:left w:val="single"/>
              <w:right w:val="single"/>
            </w:tcBorders>
            <w:vAlign w:val="top"/>
          </w:tcPr>
          <w:p>
            <w:pPr>
              <w:pStyle w:val="CrossgridSmall"/>
            </w:pPr>
            <w:r>
              <w:t xml:space="preserve"> </w:t>
            </w:r>
          </w:p>
          <w:p>
            <w:pPr>
              <w:pStyle w:val="CrossgridAnswerTiny"/>
            </w:pPr>
            <w:r>
              <w:t xml:space="preserve">I</w:t>
            </w:r>
          </w:p>
        </w:tc>
        <w:tc>
          <w:tcPr>
            <w:tcBorders>
              <w:top w:val="single"/>
              <w:bottom w:val="single"/>
              <w:left w:val="single"/>
              <w:right w:val="single"/>
            </w:tcBorders>
            <w:vAlign w:val="top"/>
          </w:tcPr>
          <w:p>
            <w:pPr>
              <w:pStyle w:val="CrossgridSmall"/>
            </w:pPr>
            <w:r>
              <w:t xml:space="preserve"> </w:t>
            </w:r>
          </w:p>
          <w:p>
            <w:pPr>
              <w:pStyle w:val="CrossgridAnswerTiny"/>
            </w:pPr>
            <w:r>
              <w:t xml:space="preserve">O</w:t>
            </w:r>
          </w:p>
        </w:tc>
        <w:tc>
          <w:tcPr>
            <w:tcBorders>
              <w:top w:val="single"/>
              <w:bottom w:val="single"/>
              <w:left w:val="single"/>
              <w:right w:val="single"/>
            </w:tcBorders>
            <w:vAlign w:val="top"/>
          </w:tcPr>
          <w:p>
            <w:pPr>
              <w:pStyle w:val="CrossgridSmall"/>
            </w:pPr>
            <w:r>
              <w:t xml:space="preserve"> </w:t>
            </w:r>
          </w:p>
          <w:p>
            <w:pPr>
              <w:pStyle w:val="CrossgridAnswerTiny"/>
            </w:pPr>
            <w:r>
              <w:t xml:space="preserve">N</w:t>
            </w:r>
          </w:p>
        </w:tc>
      </w:tr>
      <w:tr>
        <w:trPr>
          <w:trHeight w:val="400" w:hRule="atLeast"/>
        </w:trPr>
        <w:tc>
          <w:tcPr>
            <w:tcBorders>
              <w:top w:val="single"/>
              <w:bottom w:val="single"/>
              <w:left w:val="single"/>
              <w:right w:val="single"/>
            </w:tcBorders>
            <w:vAlign w:val="top"/>
          </w:tcPr>
          <w:p>
            <w:pPr>
              <w:pStyle w:val="CrossgridSmall"/>
            </w:pPr>
            <w:r>
              <w:t xml:space="preserve">5</w:t>
            </w:r>
          </w:p>
          <w:p>
            <w:pPr>
              <w:pStyle w:val="CrossgridAnswerTiny"/>
            </w:pPr>
            <w:r>
              <w:t xml:space="preserve">T</w:t>
            </w:r>
          </w:p>
        </w:tc>
        <w:tc>
          <w:p/>
        </w:tc>
        <w:tc>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N</w:t>
            </w:r>
          </w:p>
        </w:tc>
        <w:tc>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C</w:t>
            </w:r>
          </w:p>
        </w:tc>
        <w:tc>
          <w:p/>
        </w:tc>
        <w:tc>
          <w:p/>
        </w:tc>
        <w:tc>
          <w:p/>
        </w:tc>
        <w:tc>
          <w:p/>
        </w:tc>
        <w:tc>
          <w:p/>
        </w:tc>
        <w:tc>
          <w:p/>
        </w:tc>
      </w:tr>
      <w:tr>
        <w:trPr>
          <w:trHeight w:val="400" w:hRule="atLeast"/>
        </w:trPr>
        <w:tc>
          <w:tcPr>
            <w:tcBorders>
              <w:top w:val="single"/>
              <w:bottom w:val="single"/>
              <w:left w:val="single"/>
              <w:right w:val="single"/>
            </w:tcBorders>
            <w:vAlign w:val="top"/>
          </w:tcPr>
          <w:p>
            <w:pPr>
              <w:pStyle w:val="CrossgridSmall"/>
            </w:pPr>
            <w:r>
              <w:t xml:space="preserve"> </w:t>
            </w:r>
          </w:p>
          <w:p>
            <w:pPr>
              <w:pStyle w:val="CrossgridAnswerTiny"/>
            </w:pPr>
            <w:r>
              <w:t xml:space="preserve">H</w:t>
            </w:r>
          </w:p>
        </w:tc>
        <w:tc>
          <w:p/>
        </w:tc>
        <w:tc>
          <w:p/>
        </w:tc>
        <w:tc>
          <w:p/>
        </w:tc>
        <w:tc>
          <w:p/>
        </w:tc>
        <w:tc>
          <w:tcPr>
            <w:tcBorders>
              <w:top w:val="single"/>
              <w:bottom w:val="single"/>
              <w:left w:val="single"/>
              <w:right w:val="single"/>
            </w:tcBorders>
            <w:vAlign w:val="top"/>
          </w:tcPr>
          <w:p>
            <w:pPr>
              <w:pStyle w:val="CrossgridSmall"/>
            </w:pPr>
            <w:r>
              <w:t xml:space="preserve">6</w:t>
            </w:r>
          </w:p>
          <w:p>
            <w:pPr>
              <w:pStyle w:val="CrossgridAnswerTiny"/>
            </w:pPr>
            <w:r>
              <w:t xml:space="preserve">G</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T</w:t>
            </w:r>
          </w:p>
        </w:tc>
        <w:tc>
          <w:p/>
        </w:tc>
        <w:tc>
          <w:p/>
        </w:tc>
        <w:tc>
          <w:tcPr>
            <w:tcBorders>
              <w:top w:val="single"/>
              <w:bottom w:val="single"/>
              <w:left w:val="single"/>
              <w:right w:val="single"/>
            </w:tcBorders>
            <w:vAlign w:val="top"/>
          </w:tcPr>
          <w:p>
            <w:pPr>
              <w:pStyle w:val="CrossgridSmall"/>
            </w:pPr>
            <w:r>
              <w:t xml:space="preserve">7</w:t>
            </w:r>
          </w:p>
          <w:p>
            <w:pPr>
              <w:pStyle w:val="CrossgridAnswerTiny"/>
            </w:pPr>
            <w:r>
              <w:t xml:space="preserve">S</w:t>
            </w:r>
          </w:p>
        </w:tc>
        <w:tc>
          <w:p/>
        </w:tc>
        <w:tc>
          <w:p/>
        </w:tc>
        <w:tc>
          <w:p/>
        </w:tc>
        <w:tc>
          <w:p/>
        </w:tc>
        <w:tc>
          <w:p/>
        </w:tc>
        <w:tc>
          <w:p/>
        </w:tc>
        <w:tc>
          <w:p/>
        </w:tc>
        <w:tc>
          <w:p/>
        </w:tc>
        <w:tc>
          <w:p/>
        </w:tc>
      </w:tr>
      <w:tr>
        <w:trPr>
          <w:trHeight w:val="400" w:hRule="atLeast"/>
        </w:trPr>
        <w:tc>
          <w:tcPr>
            <w:tcBorders>
              <w:top w:val="single"/>
              <w:bottom w:val="single"/>
              <w:left w:val="single"/>
              <w:right w:val="single"/>
            </w:tcBorders>
            <w:vAlign w:val="top"/>
          </w:tcPr>
          <w:p>
            <w:pPr>
              <w:pStyle w:val="CrossgridSmall"/>
            </w:pPr>
            <w:r>
              <w:t xml:space="preserve"> </w:t>
            </w:r>
          </w:p>
          <w:p>
            <w:pPr>
              <w:pStyle w:val="CrossgridAnswerTiny"/>
            </w:pPr>
            <w:r>
              <w:t xml:space="preserve">Y</w:t>
            </w:r>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R</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S</w:t>
            </w:r>
          </w:p>
        </w:tc>
        <w:tc>
          <w:p/>
        </w:tc>
        <w:tc>
          <w:tcPr>
            <w:tcBorders>
              <w:top w:val="single"/>
              <w:bottom w:val="single"/>
              <w:left w:val="single"/>
              <w:right w:val="single"/>
            </w:tcBorders>
            <w:vAlign w:val="top"/>
          </w:tcPr>
          <w:p>
            <w:pPr>
              <w:pStyle w:val="CrossgridSmall"/>
            </w:pPr>
            <w:r>
              <w:t xml:space="preserve">8</w:t>
            </w:r>
          </w:p>
          <w:p>
            <w:pPr>
              <w:pStyle w:val="CrossgridAnswerTiny"/>
            </w:pPr>
            <w:r>
              <w:t xml:space="preserve">A</w:t>
            </w:r>
          </w:p>
        </w:tc>
        <w:tc>
          <w:tcPr>
            <w:tcBorders>
              <w:top w:val="single"/>
              <w:bottom w:val="single"/>
              <w:left w:val="single"/>
              <w:right w:val="single"/>
            </w:tcBorders>
            <w:vAlign w:val="top"/>
          </w:tcPr>
          <w:p>
            <w:pPr>
              <w:pStyle w:val="CrossgridSmall"/>
            </w:pPr>
            <w:r>
              <w:t xml:space="preserve"> </w:t>
            </w:r>
          </w:p>
          <w:p>
            <w:pPr>
              <w:pStyle w:val="CrossgridAnswerTiny"/>
            </w:pPr>
            <w:r>
              <w:t xml:space="preserve">T</w:t>
            </w:r>
          </w:p>
        </w:tc>
        <w:tc>
          <w:tcPr>
            <w:tcBorders>
              <w:top w:val="single"/>
              <w:bottom w:val="single"/>
              <w:left w:val="single"/>
              <w:right w:val="single"/>
            </w:tcBorders>
            <w:vAlign w:val="top"/>
          </w:tcPr>
          <w:p>
            <w:pPr>
              <w:pStyle w:val="CrossgridSmall"/>
            </w:pPr>
            <w:r>
              <w:t xml:space="preserve"> </w:t>
            </w:r>
          </w:p>
          <w:p>
            <w:pPr>
              <w:pStyle w:val="CrossgridAnswerTiny"/>
            </w:pPr>
            <w:r>
              <w:t xml:space="preserve">P</w:t>
            </w:r>
          </w:p>
        </w:tc>
        <w:tc>
          <w:p/>
        </w:tc>
        <w:tc>
          <w:p/>
        </w:tc>
        <w:tc>
          <w:p/>
        </w:tc>
        <w:tc>
          <w:p/>
        </w:tc>
        <w:tc>
          <w:p/>
        </w:tc>
        <w:tc>
          <w:p/>
        </w:tc>
        <w:tc>
          <w:p/>
        </w:tc>
        <w:tc>
          <w:tcPr>
            <w:tcBorders>
              <w:top w:val="single"/>
              <w:bottom w:val="single"/>
              <w:left w:val="single"/>
              <w:right w:val="single"/>
            </w:tcBorders>
            <w:vAlign w:val="top"/>
          </w:tcPr>
          <w:p>
            <w:pPr>
              <w:pStyle w:val="CrossgridSmall"/>
            </w:pPr>
            <w:r>
              <w:t xml:space="preserve">9</w:t>
            </w:r>
          </w:p>
          <w:p>
            <w:pPr>
              <w:pStyle w:val="CrossgridAnswerTiny"/>
            </w:pPr>
            <w:r>
              <w:t xml:space="preserve">P</w:t>
            </w:r>
          </w:p>
        </w:tc>
      </w:tr>
      <w:tr>
        <w:trPr>
          <w:trHeight w:val="400" w:hRule="atLeast"/>
        </w:trPr>
        <w:tc>
          <w:tcPr>
            <w:tcBorders>
              <w:top w:val="single"/>
              <w:bottom w:val="single"/>
              <w:left w:val="single"/>
              <w:right w:val="single"/>
            </w:tcBorders>
            <w:vAlign w:val="top"/>
          </w:tcPr>
          <w:p>
            <w:pPr>
              <w:pStyle w:val="CrossgridSmall"/>
            </w:pPr>
            <w:r>
              <w:t xml:space="preserve"> </w:t>
            </w:r>
          </w:p>
          <w:p>
            <w:pPr>
              <w:pStyle w:val="CrossgridAnswerTiny"/>
            </w:pPr>
            <w:r>
              <w:t xml:space="preserve">L</w:t>
            </w:r>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A</w:t>
            </w:r>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R</w:t>
            </w:r>
          </w:p>
        </w:tc>
        <w:tc>
          <w:p/>
        </w:tc>
        <w:tc>
          <w:p/>
        </w:tc>
        <w:tc>
          <w:p/>
        </w:tc>
        <w:tc>
          <w:p/>
        </w:tc>
        <w:tc>
          <w:tcPr>
            <w:tcBorders>
              <w:top w:val="single"/>
              <w:bottom w:val="single"/>
              <w:left w:val="single"/>
              <w:right w:val="single"/>
            </w:tcBorders>
            <w:vAlign w:val="top"/>
          </w:tcPr>
          <w:p>
            <w:pPr>
              <w:pStyle w:val="CrossgridSmall"/>
            </w:pPr>
            <w:r>
              <w:t xml:space="preserve">10</w:t>
            </w:r>
          </w:p>
          <w:p>
            <w:pPr>
              <w:pStyle w:val="CrossgridAnswerTiny"/>
            </w:pPr>
            <w:r>
              <w:t xml:space="preserve">G</w:t>
            </w:r>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I</w:t>
            </w:r>
          </w:p>
        </w:tc>
      </w:tr>
      <w:tr>
        <w:trPr>
          <w:trHeight w:val="400" w:hRule="atLeast"/>
        </w:trPr>
        <w:tc>
          <w:tcPr>
            <w:tcBorders>
              <w:top w:val="single"/>
              <w:bottom w:val="single"/>
              <w:left w:val="single"/>
              <w:right w:val="single"/>
            </w:tcBorders>
            <w:vAlign w:val="top"/>
          </w:tcPr>
          <w:p>
            <w:pPr>
              <w:pStyle w:val="CrossgridSmall"/>
            </w:pPr>
            <w:r>
              <w:t xml:space="preserve"> </w:t>
            </w:r>
          </w:p>
          <w:p>
            <w:pPr>
              <w:pStyle w:val="CrossgridAnswerTiny"/>
            </w:pPr>
            <w:r>
              <w:t xml:space="preserve">A</w:t>
            </w:r>
          </w:p>
        </w:tc>
        <w:tc>
          <w:p/>
        </w:tc>
        <w:tc>
          <w:p/>
        </w:tc>
        <w:tc>
          <w:p/>
        </w:tc>
        <w:tc>
          <w:tcPr>
            <w:tcBorders>
              <w:top w:val="single"/>
              <w:bottom w:val="single"/>
              <w:left w:val="single"/>
              <w:right w:val="single"/>
            </w:tcBorders>
            <w:vAlign w:val="top"/>
          </w:tcPr>
          <w:p>
            <w:pPr>
              <w:pStyle w:val="CrossgridSmall"/>
            </w:pPr>
            <w:r>
              <w:t xml:space="preserve">11</w:t>
            </w:r>
          </w:p>
          <w:p>
            <w:pPr>
              <w:pStyle w:val="CrossgridAnswerTiny"/>
            </w:pPr>
            <w:r>
              <w:t xml:space="preserve">A</w:t>
            </w:r>
          </w:p>
        </w:tc>
        <w:tc>
          <w:tcPr>
            <w:tcBorders>
              <w:top w:val="single"/>
              <w:bottom w:val="single"/>
              <w:left w:val="single"/>
              <w:right w:val="single"/>
            </w:tcBorders>
            <w:vAlign w:val="top"/>
          </w:tcPr>
          <w:p>
            <w:pPr>
              <w:pStyle w:val="CrossgridSmall"/>
            </w:pPr>
            <w:r>
              <w:t xml:space="preserve"> </w:t>
            </w:r>
          </w:p>
          <w:p>
            <w:pPr>
              <w:pStyle w:val="CrossgridAnswerTiny"/>
            </w:pPr>
            <w:r>
              <w:t xml:space="preserve">N</w:t>
            </w:r>
          </w:p>
        </w:tc>
        <w:tc>
          <w:tcPr>
            <w:tcBorders>
              <w:top w:val="single"/>
              <w:bottom w:val="single"/>
              <w:left w:val="single"/>
              <w:right w:val="single"/>
            </w:tcBorders>
            <w:vAlign w:val="top"/>
          </w:tcPr>
          <w:p>
            <w:pPr>
              <w:pStyle w:val="CrossgridSmall"/>
            </w:pPr>
            <w:r>
              <w:t xml:space="preserve"> </w:t>
            </w:r>
          </w:p>
          <w:p>
            <w:pPr>
              <w:pStyle w:val="CrossgridAnswerTiny"/>
            </w:pPr>
            <w:r>
              <w:t xml:space="preserve">A</w:t>
            </w:r>
          </w:p>
        </w:tc>
        <w:tc>
          <w:tcPr>
            <w:tcBorders>
              <w:top w:val="single"/>
              <w:bottom w:val="single"/>
              <w:left w:val="single"/>
              <w:right w:val="single"/>
            </w:tcBorders>
            <w:vAlign w:val="top"/>
          </w:tcPr>
          <w:p>
            <w:pPr>
              <w:pStyle w:val="CrossgridSmall"/>
            </w:pPr>
            <w:r>
              <w:t xml:space="preserve"> </w:t>
            </w:r>
          </w:p>
          <w:p>
            <w:pPr>
              <w:pStyle w:val="CrossgridAnswerTiny"/>
            </w:pPr>
            <w:r>
              <w:t xml:space="preserve">A</w:t>
            </w:r>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tcPr>
            <w:tcBorders>
              <w:top w:val="single"/>
              <w:bottom w:val="single"/>
              <w:left w:val="single"/>
              <w:right w:val="single"/>
            </w:tcBorders>
            <w:vAlign w:val="top"/>
          </w:tcPr>
          <w:p>
            <w:pPr>
              <w:pStyle w:val="CrossgridSmall"/>
            </w:pPr>
            <w:r>
              <w:t xml:space="preserve"> </w:t>
            </w:r>
          </w:p>
          <w:p>
            <w:pPr>
              <w:pStyle w:val="CrossgridAnswerTiny"/>
            </w:pPr>
            <w:r>
              <w:t xml:space="preserve">R</w:t>
            </w:r>
          </w:p>
        </w:tc>
        <w:tc>
          <w:tcPr>
            <w:tcBorders>
              <w:top w:val="single"/>
              <w:bottom w:val="single"/>
              <w:left w:val="single"/>
              <w:right w:val="single"/>
            </w:tcBorders>
            <w:vAlign w:val="top"/>
          </w:tcPr>
          <w:p>
            <w:pPr>
              <w:pStyle w:val="CrossgridSmall"/>
            </w:pPr>
            <w:r>
              <w:t xml:space="preserve"> </w:t>
            </w:r>
          </w:p>
          <w:p>
            <w:pPr>
              <w:pStyle w:val="CrossgridAnswerTiny"/>
            </w:pPr>
            <w:r>
              <w:t xml:space="preserve">O</w:t>
            </w:r>
          </w:p>
        </w:tc>
        <w:tc>
          <w:tcPr>
            <w:tcBorders>
              <w:top w:val="single"/>
              <w:bottom w:val="single"/>
              <w:left w:val="single"/>
              <w:right w:val="single"/>
            </w:tcBorders>
            <w:vAlign w:val="top"/>
          </w:tcPr>
          <w:p>
            <w:pPr>
              <w:pStyle w:val="CrossgridSmall"/>
            </w:pPr>
            <w:r>
              <w:t xml:space="preserve"> </w:t>
            </w:r>
          </w:p>
          <w:p>
            <w:pPr>
              <w:pStyle w:val="CrossgridAnswerTiny"/>
            </w:pPr>
            <w:r>
              <w:t xml:space="preserve">B</w:t>
            </w:r>
          </w:p>
        </w:tc>
        <w:tc>
          <w:tcPr>
            <w:tcBorders>
              <w:top w:val="single"/>
              <w:bottom w:val="single"/>
              <w:left w:val="single"/>
              <w:right w:val="single"/>
            </w:tcBorders>
            <w:vAlign w:val="top"/>
          </w:tcPr>
          <w:p>
            <w:pPr>
              <w:pStyle w:val="CrossgridSmall"/>
            </w:pPr>
            <w:r>
              <w:t xml:space="preserve"> </w:t>
            </w:r>
          </w:p>
          <w:p>
            <w:pPr>
              <w:pStyle w:val="CrossgridAnswerTiny"/>
            </w:pPr>
            <w:r>
              <w:t xml:space="preserve">I</w:t>
            </w:r>
          </w:p>
        </w:tc>
        <w:tc>
          <w:tcPr>
            <w:tcBorders>
              <w:top w:val="single"/>
              <w:bottom w:val="single"/>
              <w:left w:val="single"/>
              <w:right w:val="single"/>
            </w:tcBorders>
            <w:vAlign w:val="top"/>
          </w:tcPr>
          <w:p>
            <w:pPr>
              <w:pStyle w:val="CrossgridSmall"/>
            </w:pPr>
            <w:r>
              <w:t xml:space="preserve"> </w:t>
            </w:r>
          </w:p>
          <w:p>
            <w:pPr>
              <w:pStyle w:val="CrossgridAnswerTiny"/>
            </w:pPr>
            <w:r>
              <w:t xml:space="preserve">C</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L</w:t>
            </w:r>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G</w:t>
            </w:r>
          </w:p>
        </w:tc>
      </w:tr>
      <w:tr>
        <w:trPr>
          <w:trHeight w:val="400" w:hRule="atLeast"/>
        </w:trPr>
        <w:tc>
          <w:tcPr>
            <w:tcBorders>
              <w:top w:val="single"/>
              <w:bottom w:val="single"/>
              <w:left w:val="single"/>
              <w:right w:val="single"/>
            </w:tcBorders>
            <w:vAlign w:val="top"/>
          </w:tcPr>
          <w:p>
            <w:pPr>
              <w:pStyle w:val="CrossgridSmall"/>
            </w:pPr>
            <w:r>
              <w:t xml:space="preserve"> </w:t>
            </w:r>
          </w:p>
          <w:p>
            <w:pPr>
              <w:pStyle w:val="CrossgridAnswerTiny"/>
            </w:pPr>
            <w:r>
              <w:t xml:space="preserve">K</w:t>
            </w:r>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U</w:t>
            </w:r>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M</w:t>
            </w:r>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Y</w:t>
            </w:r>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M</w:t>
            </w:r>
          </w:p>
        </w:tc>
      </w:tr>
      <w:tr>
        <w:trPr>
          <w:trHeight w:val="400" w:hRule="atLeast"/>
        </w:trPr>
        <w:tc>
          <w:tcPr>
            <w:tcBorders>
              <w:top w:val="single"/>
              <w:bottom w:val="single"/>
              <w:left w:val="single"/>
              <w:right w:val="single"/>
            </w:tcBorders>
            <w:vAlign w:val="top"/>
          </w:tcPr>
          <w:p>
            <w:pPr>
              <w:pStyle w:val="CrossgridSmall"/>
            </w:pPr>
            <w:r>
              <w:t xml:space="preserve"> </w:t>
            </w:r>
          </w:p>
          <w:p>
            <w:pPr>
              <w:pStyle w:val="CrossgridAnswerTiny"/>
            </w:pPr>
            <w:r>
              <w:t xml:space="preserve">O</w:t>
            </w:r>
          </w:p>
        </w:tc>
        <w:tc>
          <w:p/>
        </w:tc>
        <w:tc>
          <w:p/>
        </w:tc>
        <w:tc>
          <w:tcPr>
            <w:tcBorders>
              <w:top w:val="single"/>
              <w:bottom w:val="single"/>
              <w:left w:val="single"/>
              <w:right w:val="single"/>
            </w:tcBorders>
            <w:vAlign w:val="top"/>
          </w:tcPr>
          <w:p>
            <w:pPr>
              <w:pStyle w:val="CrossgridSmall"/>
            </w:pPr>
            <w:r>
              <w:t xml:space="preserve">12</w:t>
            </w:r>
          </w:p>
          <w:p>
            <w:pPr>
              <w:pStyle w:val="CrossgridAnswerTiny"/>
            </w:pPr>
            <w:r>
              <w:t xml:space="preserve">C</w:t>
            </w:r>
          </w:p>
        </w:tc>
        <w:tc>
          <w:tcPr>
            <w:tcBorders>
              <w:top w:val="single"/>
              <w:bottom w:val="single"/>
              <w:left w:val="single"/>
              <w:right w:val="single"/>
            </w:tcBorders>
            <w:vAlign w:val="top"/>
          </w:tcPr>
          <w:p>
            <w:pPr>
              <w:pStyle w:val="CrossgridSmall"/>
            </w:pPr>
            <w:r>
              <w:t xml:space="preserve"> </w:t>
            </w:r>
          </w:p>
          <w:p>
            <w:pPr>
              <w:pStyle w:val="CrossgridAnswerTiny"/>
            </w:pPr>
            <w:r>
              <w:t xml:space="preserve">A</w:t>
            </w:r>
          </w:p>
        </w:tc>
        <w:tc>
          <w:tcPr>
            <w:tcBorders>
              <w:top w:val="single"/>
              <w:bottom w:val="single"/>
              <w:left w:val="single"/>
              <w:right w:val="single"/>
            </w:tcBorders>
            <w:vAlign w:val="top"/>
          </w:tcPr>
          <w:p>
            <w:pPr>
              <w:pStyle w:val="CrossgridSmall"/>
            </w:pPr>
            <w:r>
              <w:t xml:space="preserve"> </w:t>
            </w:r>
          </w:p>
          <w:p>
            <w:pPr>
              <w:pStyle w:val="CrossgridAnswerTiny"/>
            </w:pPr>
            <w:r>
              <w:t xml:space="preserve">M</w:t>
            </w:r>
          </w:p>
        </w:tc>
        <w:tc>
          <w:p/>
        </w:tc>
        <w:tc>
          <w:p/>
        </w:tc>
        <w:tc>
          <w:p/>
        </w:tc>
        <w:tc>
          <w:tcPr>
            <w:tcBorders>
              <w:top w:val="single"/>
              <w:bottom w:val="single"/>
              <w:left w:val="single"/>
              <w:right w:val="single"/>
            </w:tcBorders>
            <w:vAlign w:val="top"/>
          </w:tcPr>
          <w:p>
            <w:pPr>
              <w:pStyle w:val="CrossgridSmall"/>
            </w:pPr>
            <w:r>
              <w:t xml:space="preserve">13</w:t>
            </w:r>
          </w:p>
          <w:p>
            <w:pPr>
              <w:pStyle w:val="CrossgridAnswerTiny"/>
            </w:pPr>
            <w:r>
              <w:t xml:space="preserve">C</w:t>
            </w:r>
          </w:p>
        </w:tc>
        <w:tc>
          <w:tcPr>
            <w:tcBorders>
              <w:top w:val="single"/>
              <w:bottom w:val="single"/>
              <w:left w:val="single"/>
              <w:right w:val="single"/>
            </w:tcBorders>
            <w:vAlign w:val="top"/>
          </w:tcPr>
          <w:p>
            <w:pPr>
              <w:pStyle w:val="CrossgridSmall"/>
            </w:pPr>
            <w:r>
              <w:t xml:space="preserve"> </w:t>
            </w:r>
          </w:p>
          <w:p>
            <w:pPr>
              <w:pStyle w:val="CrossgridAnswerTiny"/>
            </w:pPr>
            <w:r>
              <w:t xml:space="preserve">A</w:t>
            </w:r>
          </w:p>
        </w:tc>
        <w:tc>
          <w:tcPr>
            <w:tcBorders>
              <w:top w:val="single"/>
              <w:bottom w:val="single"/>
              <w:left w:val="single"/>
              <w:right w:val="single"/>
            </w:tcBorders>
            <w:vAlign w:val="top"/>
          </w:tcPr>
          <w:p>
            <w:pPr>
              <w:pStyle w:val="CrossgridSmall"/>
            </w:pPr>
            <w:r>
              <w:t xml:space="preserve"> </w:t>
            </w:r>
          </w:p>
          <w:p>
            <w:pPr>
              <w:pStyle w:val="CrossgridAnswerTiny"/>
            </w:pPr>
            <w:r>
              <w:t xml:space="preserve">L</w:t>
            </w:r>
          </w:p>
        </w:tc>
        <w:tc>
          <w:tcPr>
            <w:tcBorders>
              <w:top w:val="single"/>
              <w:bottom w:val="single"/>
              <w:left w:val="single"/>
              <w:right w:val="single"/>
            </w:tcBorders>
            <w:vAlign w:val="top"/>
          </w:tcPr>
          <w:p>
            <w:pPr>
              <w:pStyle w:val="CrossgridSmall"/>
            </w:pPr>
            <w:r>
              <w:t xml:space="preserve"> </w:t>
            </w:r>
          </w:p>
          <w:p>
            <w:pPr>
              <w:pStyle w:val="CrossgridAnswerTiny"/>
            </w:pPr>
            <w:r>
              <w:t xml:space="preserve">V</w:t>
            </w:r>
          </w:p>
        </w:tc>
        <w:tc>
          <w:tcPr>
            <w:tcBorders>
              <w:top w:val="single"/>
              <w:bottom w:val="single"/>
              <w:left w:val="single"/>
              <w:right w:val="single"/>
            </w:tcBorders>
            <w:vAlign w:val="top"/>
          </w:tcPr>
          <w:p>
            <w:pPr>
              <w:pStyle w:val="CrossgridSmall"/>
            </w:pPr>
            <w:r>
              <w:t xml:space="preserve"> </w:t>
            </w:r>
          </w:p>
          <w:p>
            <w:pPr>
              <w:pStyle w:val="CrossgridAnswerTiny"/>
            </w:pPr>
            <w:r>
              <w:t xml:space="preserve">I</w:t>
            </w:r>
          </w:p>
        </w:tc>
        <w:tc>
          <w:tcPr>
            <w:tcBorders>
              <w:top w:val="single"/>
              <w:bottom w:val="single"/>
              <w:left w:val="single"/>
              <w:right w:val="single"/>
            </w:tcBorders>
            <w:vAlign w:val="top"/>
          </w:tcPr>
          <w:p>
            <w:pPr>
              <w:pStyle w:val="CrossgridSmall"/>
            </w:pPr>
            <w:r>
              <w:t xml:space="preserve"> </w:t>
            </w:r>
          </w:p>
          <w:p>
            <w:pPr>
              <w:pStyle w:val="CrossgridAnswerTiny"/>
            </w:pPr>
            <w:r>
              <w:t xml:space="preserve">N</w:t>
            </w:r>
          </w:p>
        </w:tc>
        <w:tc>
          <w:tcPr>
            <w:tcBorders>
              <w:top w:val="single"/>
              <w:bottom w:val="single"/>
              <w:left w:val="single"/>
              <w:right w:val="single"/>
            </w:tcBorders>
            <w:vAlign w:val="top"/>
          </w:tcPr>
          <w:p>
            <w:pPr>
              <w:pStyle w:val="CrossgridSmall"/>
            </w:pPr>
            <w:r>
              <w:t xml:space="preserve"> </w:t>
            </w:r>
          </w:p>
          <w:p>
            <w:pPr>
              <w:pStyle w:val="CrossgridAnswerTiny"/>
            </w:pPr>
            <w:r>
              <w:t xml:space="preserve">C</w:t>
            </w:r>
          </w:p>
        </w:tc>
        <w:tc>
          <w:tcPr>
            <w:tcBorders>
              <w:top w:val="single"/>
              <w:bottom w:val="single"/>
              <w:left w:val="single"/>
              <w:right w:val="single"/>
            </w:tcBorders>
            <w:vAlign w:val="top"/>
          </w:tcPr>
          <w:p>
            <w:pPr>
              <w:pStyle w:val="CrossgridSmall"/>
            </w:pPr>
            <w:r>
              <w:t xml:space="preserve"> </w:t>
            </w:r>
          </w:p>
          <w:p>
            <w:pPr>
              <w:pStyle w:val="CrossgridAnswerTiny"/>
            </w:pPr>
            <w:r>
              <w:t xml:space="preserve">Y</w:t>
            </w:r>
          </w:p>
        </w:tc>
        <w:tc>
          <w:tcPr>
            <w:tcBorders>
              <w:top w:val="single"/>
              <w:bottom w:val="single"/>
              <w:left w:val="single"/>
              <w:right w:val="single"/>
            </w:tcBorders>
            <w:vAlign w:val="top"/>
          </w:tcPr>
          <w:p>
            <w:pPr>
              <w:pStyle w:val="CrossgridSmall"/>
            </w:pPr>
            <w:r>
              <w:t xml:space="preserve"> </w:t>
            </w:r>
          </w:p>
          <w:p>
            <w:pPr>
              <w:pStyle w:val="CrossgridAnswerTiny"/>
            </w:pPr>
            <w:r>
              <w:t xml:space="preserve">C</w:t>
            </w:r>
          </w:p>
        </w:tc>
        <w:tc>
          <w:tcPr>
            <w:tcBorders>
              <w:top w:val="single"/>
              <w:bottom w:val="single"/>
              <w:left w:val="single"/>
              <w:right w:val="single"/>
            </w:tcBorders>
            <w:vAlign w:val="top"/>
          </w:tcPr>
          <w:p>
            <w:pPr>
              <w:pStyle w:val="CrossgridSmall"/>
            </w:pPr>
            <w:r>
              <w:t xml:space="preserve"> </w:t>
            </w:r>
          </w:p>
          <w:p>
            <w:pPr>
              <w:pStyle w:val="CrossgridAnswerTiny"/>
            </w:pPr>
            <w:r>
              <w:t xml:space="preserve">L</w:t>
            </w:r>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r>
      <w:tr>
        <w:trPr>
          <w:trHeight w:val="400" w:hRule="atLeast"/>
        </w:trPr>
        <w:tc>
          <w:tcPr>
            <w:tcBorders>
              <w:top w:val="single"/>
              <w:bottom w:val="single"/>
              <w:left w:val="single"/>
              <w:right w:val="single"/>
            </w:tcBorders>
            <w:vAlign w:val="top"/>
          </w:tcPr>
          <w:p>
            <w:pPr>
              <w:pStyle w:val="CrossgridSmall"/>
            </w:pPr>
            <w:r>
              <w:t xml:space="preserve"> </w:t>
            </w:r>
          </w:p>
          <w:p>
            <w:pPr>
              <w:pStyle w:val="CrossgridAnswerTiny"/>
            </w:pPr>
            <w:r>
              <w:t xml:space="preserve">I</w:t>
            </w:r>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O</w:t>
            </w:r>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N</w:t>
            </w:r>
          </w:p>
        </w:tc>
      </w:tr>
      <w:tr>
        <w:trPr>
          <w:trHeight w:val="400" w:hRule="atLeast"/>
        </w:trPr>
        <w:tc>
          <w:tcPr>
            <w:tcBorders>
              <w:top w:val="single"/>
              <w:bottom w:val="single"/>
              <w:left w:val="single"/>
              <w:right w:val="single"/>
            </w:tcBorders>
            <w:vAlign w:val="top"/>
          </w:tcPr>
          <w:p>
            <w:pPr>
              <w:pStyle w:val="CrossgridSmall"/>
            </w:pPr>
            <w:r>
              <w:t xml:space="preserve"> </w:t>
            </w:r>
          </w:p>
          <w:p>
            <w:pPr>
              <w:pStyle w:val="CrossgridAnswerTiny"/>
            </w:pPr>
            <w:r>
              <w:t xml:space="preserve">D</w:t>
            </w:r>
          </w:p>
        </w:tc>
        <w:tc>
          <w:p/>
        </w:tc>
        <w:tc>
          <w:p/>
        </w:tc>
        <w:tc>
          <w:p/>
        </w:tc>
        <w:tc>
          <w:p/>
        </w:tc>
        <w:tc>
          <w:p/>
        </w:tc>
        <w:tc>
          <w:p/>
        </w:tc>
        <w:tc>
          <w:tcPr>
            <w:tcBorders>
              <w:top w:val="single"/>
              <w:bottom w:val="single"/>
              <w:left w:val="single"/>
              <w:right w:val="single"/>
            </w:tcBorders>
            <w:vAlign w:val="top"/>
          </w:tcPr>
          <w:p>
            <w:pPr>
              <w:pStyle w:val="CrossgridSmall"/>
            </w:pPr>
            <w:r>
              <w:t xml:space="preserve">14</w:t>
            </w:r>
          </w:p>
          <w:p>
            <w:pPr>
              <w:pStyle w:val="CrossgridAnswerTiny"/>
            </w:pPr>
            <w:r>
              <w:t xml:space="preserve">K</w:t>
            </w:r>
          </w:p>
        </w:tc>
        <w:tc>
          <w:tcPr>
            <w:tcBorders>
              <w:top w:val="single"/>
              <w:bottom w:val="single"/>
              <w:left w:val="single"/>
              <w:right w:val="single"/>
            </w:tcBorders>
            <w:vAlign w:val="top"/>
          </w:tcPr>
          <w:p>
            <w:pPr>
              <w:pStyle w:val="CrossgridSmall"/>
            </w:pPr>
            <w:r>
              <w:t xml:space="preserve"> </w:t>
            </w:r>
          </w:p>
          <w:p>
            <w:pPr>
              <w:pStyle w:val="CrossgridAnswerTiny"/>
            </w:pPr>
            <w:r>
              <w:t xml:space="preserve">R</w:t>
            </w:r>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tcPr>
            <w:tcBorders>
              <w:top w:val="single"/>
              <w:bottom w:val="single"/>
              <w:left w:val="single"/>
              <w:right w:val="single"/>
            </w:tcBorders>
            <w:vAlign w:val="top"/>
          </w:tcPr>
          <w:p>
            <w:pPr>
              <w:pStyle w:val="CrossgridSmall"/>
            </w:pPr>
            <w:r>
              <w:t xml:space="preserve"> </w:t>
            </w:r>
          </w:p>
          <w:p>
            <w:pPr>
              <w:pStyle w:val="CrossgridAnswerTiny"/>
            </w:pPr>
            <w:r>
              <w:t xml:space="preserve">B</w:t>
            </w:r>
          </w:p>
        </w:tc>
        <w:tc>
          <w:tcPr>
            <w:tcBorders>
              <w:top w:val="single"/>
              <w:bottom w:val="single"/>
              <w:left w:val="single"/>
              <w:right w:val="single"/>
            </w:tcBorders>
            <w:vAlign w:val="top"/>
          </w:tcPr>
          <w:p>
            <w:pPr>
              <w:pStyle w:val="CrossgridSmall"/>
            </w:pPr>
            <w:r>
              <w:t xml:space="preserve"> </w:t>
            </w:r>
          </w:p>
          <w:p>
            <w:pPr>
              <w:pStyle w:val="CrossgridAnswerTiny"/>
            </w:pPr>
            <w:r>
              <w:t xml:space="preserve">S</w:t>
            </w:r>
          </w:p>
        </w:tc>
        <w:tc>
          <w:tcPr>
            <w:tcBorders>
              <w:top w:val="single"/>
              <w:bottom w:val="single"/>
              <w:left w:val="single"/>
              <w:right w:val="single"/>
            </w:tcBorders>
            <w:vAlign w:val="top"/>
          </w:tcPr>
          <w:p>
            <w:pPr>
              <w:pStyle w:val="CrossgridSmall"/>
            </w:pPr>
            <w:r>
              <w:t xml:space="preserve"> </w:t>
            </w:r>
          </w:p>
          <w:p>
            <w:pPr>
              <w:pStyle w:val="CrossgridAnswerTiny"/>
            </w:pPr>
            <w:r>
              <w:t xml:space="preserve">C</w:t>
            </w:r>
          </w:p>
        </w:tc>
        <w:tc>
          <w:tcPr>
            <w:tcBorders>
              <w:top w:val="single"/>
              <w:bottom w:val="single"/>
              <w:left w:val="single"/>
              <w:right w:val="single"/>
            </w:tcBorders>
            <w:vAlign w:val="top"/>
          </w:tcPr>
          <w:p>
            <w:pPr>
              <w:pStyle w:val="CrossgridSmall"/>
            </w:pPr>
            <w:r>
              <w:t xml:space="preserve"> </w:t>
            </w:r>
          </w:p>
          <w:p>
            <w:pPr>
              <w:pStyle w:val="CrossgridAnswerTiny"/>
            </w:pPr>
            <w:r>
              <w:t xml:space="preserve">Y</w:t>
            </w:r>
          </w:p>
        </w:tc>
        <w:tc>
          <w:tcPr>
            <w:tcBorders>
              <w:top w:val="single"/>
              <w:bottom w:val="single"/>
              <w:left w:val="single"/>
              <w:right w:val="single"/>
            </w:tcBorders>
            <w:vAlign w:val="top"/>
          </w:tcPr>
          <w:p>
            <w:pPr>
              <w:pStyle w:val="CrossgridSmall"/>
            </w:pPr>
            <w:r>
              <w:t xml:space="preserve"> </w:t>
            </w:r>
          </w:p>
          <w:p>
            <w:pPr>
              <w:pStyle w:val="CrossgridAnswerTiny"/>
            </w:pPr>
            <w:r>
              <w:t xml:space="preserve">C</w:t>
            </w:r>
          </w:p>
        </w:tc>
        <w:tc>
          <w:tcPr>
            <w:tcBorders>
              <w:top w:val="single"/>
              <w:bottom w:val="single"/>
              <w:left w:val="single"/>
              <w:right w:val="single"/>
            </w:tcBorders>
            <w:vAlign w:val="top"/>
          </w:tcPr>
          <w:p>
            <w:pPr>
              <w:pStyle w:val="CrossgridSmall"/>
            </w:pPr>
            <w:r>
              <w:t xml:space="preserve"> </w:t>
            </w:r>
          </w:p>
          <w:p>
            <w:pPr>
              <w:pStyle w:val="CrossgridAnswerTiny"/>
            </w:pPr>
            <w:r>
              <w:t xml:space="preserve">L</w:t>
            </w:r>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T</w:t>
            </w:r>
          </w:p>
        </w:tc>
      </w:tr>
      <w:tr>
        <w:trPr>
          <w:trHeight w:val="400" w:hRule="atLeast"/>
        </w:trPr>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S</w:t>
            </w:r>
          </w:p>
        </w:tc>
        <w:tc>
          <w:p/>
        </w:tc>
        <w:tc>
          <w:p/>
        </w:tc>
        <w:tc>
          <w:p/>
        </w:tc>
        <w:tc>
          <w:p/>
        </w:tc>
      </w:tr>
      <w:tr>
        <w:trPr>
          <w:trHeight w:val="400" w:hRule="atLeast"/>
        </w:trPr>
        <w:tc>
          <w:p/>
        </w:tc>
        <w:tc>
          <w:p/>
        </w:tc>
        <w:tc>
          <w:p/>
        </w:tc>
        <w:tc>
          <w:tcPr>
            <w:tcBorders>
              <w:top w:val="single"/>
              <w:bottom w:val="single"/>
              <w:left w:val="single"/>
              <w:right w:val="single"/>
            </w:tcBorders>
            <w:vAlign w:val="top"/>
          </w:tcPr>
          <w:p>
            <w:pPr>
              <w:pStyle w:val="CrossgridSmall"/>
            </w:pPr>
            <w:r>
              <w:t xml:space="preserve">15</w:t>
            </w:r>
          </w:p>
          <w:p>
            <w:pPr>
              <w:pStyle w:val="CrossgridAnswerTiny"/>
            </w:pPr>
            <w:r>
              <w:t xml:space="preserve">P</w:t>
            </w:r>
          </w:p>
        </w:tc>
        <w:tc>
          <w:tcPr>
            <w:tcBorders>
              <w:top w:val="single"/>
              <w:bottom w:val="single"/>
              <w:left w:val="single"/>
              <w:right w:val="single"/>
            </w:tcBorders>
            <w:vAlign w:val="top"/>
          </w:tcPr>
          <w:p>
            <w:pPr>
              <w:pStyle w:val="CrossgridSmall"/>
            </w:pPr>
            <w:r>
              <w:t xml:space="preserve"> </w:t>
            </w:r>
          </w:p>
          <w:p>
            <w:pPr>
              <w:pStyle w:val="CrossgridAnswerTiny"/>
            </w:pPr>
            <w:r>
              <w:t xml:space="preserve">H</w:t>
            </w:r>
          </w:p>
        </w:tc>
        <w:tc>
          <w:tcPr>
            <w:tcBorders>
              <w:top w:val="single"/>
              <w:bottom w:val="single"/>
              <w:left w:val="single"/>
              <w:right w:val="single"/>
            </w:tcBorders>
            <w:vAlign w:val="top"/>
          </w:tcPr>
          <w:p>
            <w:pPr>
              <w:pStyle w:val="CrossgridSmall"/>
            </w:pPr>
            <w:r>
              <w:t xml:space="preserve"> </w:t>
            </w:r>
          </w:p>
          <w:p>
            <w:pPr>
              <w:pStyle w:val="CrossgridAnswerTiny"/>
            </w:pPr>
            <w:r>
              <w:t xml:space="preserve">O</w:t>
            </w:r>
          </w:p>
        </w:tc>
        <w:tc>
          <w:tcPr>
            <w:tcBorders>
              <w:top w:val="single"/>
              <w:bottom w:val="single"/>
              <w:left w:val="single"/>
              <w:right w:val="single"/>
            </w:tcBorders>
            <w:vAlign w:val="top"/>
          </w:tcPr>
          <w:p>
            <w:pPr>
              <w:pStyle w:val="CrossgridSmall"/>
            </w:pPr>
            <w:r>
              <w:t xml:space="preserve"> </w:t>
            </w:r>
          </w:p>
          <w:p>
            <w:pPr>
              <w:pStyle w:val="CrossgridAnswerTiny"/>
            </w:pPr>
            <w:r>
              <w:t xml:space="preserve">T</w:t>
            </w:r>
          </w:p>
        </w:tc>
        <w:tc>
          <w:tcPr>
            <w:tcBorders>
              <w:top w:val="single"/>
              <w:bottom w:val="single"/>
              <w:left w:val="single"/>
              <w:right w:val="single"/>
            </w:tcBorders>
            <w:vAlign w:val="top"/>
          </w:tcPr>
          <w:p>
            <w:pPr>
              <w:pStyle w:val="CrossgridSmall"/>
            </w:pPr>
            <w:r>
              <w:t xml:space="preserve"> </w:t>
            </w:r>
          </w:p>
          <w:p>
            <w:pPr>
              <w:pStyle w:val="CrossgridAnswerTiny"/>
            </w:pPr>
            <w:r>
              <w:t xml:space="preserve">O</w:t>
            </w:r>
          </w:p>
        </w:tc>
        <w:tc>
          <w:tcPr>
            <w:tcBorders>
              <w:top w:val="single"/>
              <w:bottom w:val="single"/>
              <w:left w:val="single"/>
              <w:right w:val="single"/>
            </w:tcBorders>
            <w:vAlign w:val="top"/>
          </w:tcPr>
          <w:p>
            <w:pPr>
              <w:pStyle w:val="CrossgridSmall"/>
            </w:pPr>
            <w:r>
              <w:t xml:space="preserve"> </w:t>
            </w:r>
          </w:p>
          <w:p>
            <w:pPr>
              <w:pStyle w:val="CrossgridAnswerTiny"/>
            </w:pPr>
            <w:r>
              <w:t xml:space="preserve">S</w:t>
            </w:r>
          </w:p>
        </w:tc>
        <w:tc>
          <w:tcPr>
            <w:tcBorders>
              <w:top w:val="single"/>
              <w:bottom w:val="single"/>
              <w:left w:val="single"/>
              <w:right w:val="single"/>
            </w:tcBorders>
            <w:vAlign w:val="top"/>
          </w:tcPr>
          <w:p>
            <w:pPr>
              <w:pStyle w:val="CrossgridSmall"/>
            </w:pPr>
            <w:r>
              <w:t xml:space="preserve"> </w:t>
            </w:r>
          </w:p>
          <w:p>
            <w:pPr>
              <w:pStyle w:val="CrossgridAnswerTiny"/>
            </w:pPr>
            <w:r>
              <w:t xml:space="preserve">Y</w:t>
            </w:r>
          </w:p>
        </w:tc>
        <w:tc>
          <w:tcPr>
            <w:tcBorders>
              <w:top w:val="single"/>
              <w:bottom w:val="single"/>
              <w:left w:val="single"/>
              <w:right w:val="single"/>
            </w:tcBorders>
            <w:vAlign w:val="top"/>
          </w:tcPr>
          <w:p>
            <w:pPr>
              <w:pStyle w:val="CrossgridSmall"/>
            </w:pPr>
            <w:r>
              <w:t xml:space="preserve"> </w:t>
            </w:r>
          </w:p>
          <w:p>
            <w:pPr>
              <w:pStyle w:val="CrossgridAnswerTiny"/>
            </w:pPr>
            <w:r>
              <w:t xml:space="preserve">N</w:t>
            </w:r>
          </w:p>
        </w:tc>
        <w:tc>
          <w:tcPr>
            <w:tcBorders>
              <w:top w:val="single"/>
              <w:bottom w:val="single"/>
              <w:left w:val="single"/>
              <w:right w:val="single"/>
            </w:tcBorders>
            <w:vAlign w:val="top"/>
          </w:tcPr>
          <w:p>
            <w:pPr>
              <w:pStyle w:val="CrossgridSmall"/>
            </w:pPr>
            <w:r>
              <w:t xml:space="preserve"> </w:t>
            </w:r>
          </w:p>
          <w:p>
            <w:pPr>
              <w:pStyle w:val="CrossgridAnswerTiny"/>
            </w:pPr>
            <w:r>
              <w:t xml:space="preserve">T</w:t>
            </w:r>
          </w:p>
        </w:tc>
        <w:tc>
          <w:tcPr>
            <w:tcBorders>
              <w:top w:val="single"/>
              <w:bottom w:val="single"/>
              <w:left w:val="single"/>
              <w:right w:val="single"/>
            </w:tcBorders>
            <w:vAlign w:val="top"/>
          </w:tcPr>
          <w:p>
            <w:pPr>
              <w:pStyle w:val="CrossgridSmall"/>
            </w:pPr>
            <w:r>
              <w:t xml:space="preserve"> </w:t>
            </w:r>
          </w:p>
          <w:p>
            <w:pPr>
              <w:pStyle w:val="CrossgridAnswerTiny"/>
            </w:pPr>
            <w:r>
              <w:t xml:space="preserve">H</w:t>
            </w:r>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tcPr>
            <w:tcBorders>
              <w:top w:val="single"/>
              <w:bottom w:val="single"/>
              <w:left w:val="single"/>
              <w:right w:val="single"/>
            </w:tcBorders>
            <w:vAlign w:val="top"/>
          </w:tcPr>
          <w:p>
            <w:pPr>
              <w:pStyle w:val="CrossgridSmall"/>
            </w:pPr>
            <w:r>
              <w:t xml:space="preserve"> </w:t>
            </w:r>
          </w:p>
          <w:p>
            <w:pPr>
              <w:pStyle w:val="CrossgridAnswerTiny"/>
            </w:pPr>
            <w:r>
              <w:t xml:space="preserve">S</w:t>
            </w:r>
          </w:p>
        </w:tc>
        <w:tc>
          <w:tcPr>
            <w:tcBorders>
              <w:top w:val="single"/>
              <w:bottom w:val="single"/>
              <w:left w:val="single"/>
              <w:right w:val="single"/>
            </w:tcBorders>
            <w:vAlign w:val="top"/>
          </w:tcPr>
          <w:p>
            <w:pPr>
              <w:pStyle w:val="CrossgridSmall"/>
            </w:pPr>
            <w:r>
              <w:t xml:space="preserve"> </w:t>
            </w:r>
          </w:p>
          <w:p>
            <w:pPr>
              <w:pStyle w:val="CrossgridAnswerTiny"/>
            </w:pPr>
            <w:r>
              <w:t xml:space="preserve">I</w:t>
            </w:r>
          </w:p>
        </w:tc>
        <w:tc>
          <w:tcPr>
            <w:tcBorders>
              <w:top w:val="single"/>
              <w:bottom w:val="single"/>
              <w:left w:val="single"/>
              <w:right w:val="single"/>
            </w:tcBorders>
            <w:vAlign w:val="top"/>
          </w:tcPr>
          <w:p>
            <w:pPr>
              <w:pStyle w:val="CrossgridSmall"/>
            </w:pPr>
            <w:r>
              <w:t xml:space="preserve"> </w:t>
            </w:r>
          </w:p>
          <w:p>
            <w:pPr>
              <w:pStyle w:val="CrossgridAnswerTiny"/>
            </w:pPr>
            <w:r>
              <w:t xml:space="preserve">S</w:t>
            </w:r>
          </w:p>
        </w:tc>
        <w:tc>
          <w:p/>
        </w:tc>
        <w:tc>
          <w:p/>
        </w:tc>
        <w:tc>
          <w:p/>
        </w:tc>
      </w:tr>
      <w:tr>
        <w:trPr>
          <w:trHeight w:val="400" w:hRule="atLeast"/>
        </w:trPr>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S</w:t>
            </w:r>
          </w:p>
        </w:tc>
        <w:tc>
          <w:p/>
        </w:tc>
        <w:tc>
          <w:p/>
        </w:tc>
        <w:tc>
          <w:p/>
        </w:tc>
        <w:tc>
          <w:p/>
        </w:tc>
      </w:tr>
      <w:tr>
        <w:trPr>
          <w:trHeight w:val="400" w:hRule="atLeast"/>
        </w:trPr>
        <w:tc>
          <w:p/>
        </w:tc>
        <w:tc>
          <w:p/>
        </w:tc>
        <w:tc>
          <w:p/>
        </w:tc>
        <w:tc>
          <w:tcPr>
            <w:tcBorders>
              <w:top w:val="single"/>
              <w:bottom w:val="single"/>
              <w:left w:val="single"/>
              <w:right w:val="single"/>
            </w:tcBorders>
            <w:vAlign w:val="top"/>
          </w:tcPr>
          <w:p>
            <w:pPr>
              <w:pStyle w:val="CrossgridSmall"/>
            </w:pPr>
            <w:r>
              <w:t xml:space="preserve">16</w:t>
            </w:r>
          </w:p>
          <w:p>
            <w:pPr>
              <w:pStyle w:val="CrossgridAnswerTiny"/>
            </w:pPr>
            <w:r>
              <w:t xml:space="preserve">F</w:t>
            </w:r>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tcPr>
            <w:tcBorders>
              <w:top w:val="single"/>
              <w:bottom w:val="single"/>
              <w:left w:val="single"/>
              <w:right w:val="single"/>
            </w:tcBorders>
            <w:vAlign w:val="top"/>
          </w:tcPr>
          <w:p>
            <w:pPr>
              <w:pStyle w:val="CrossgridSmall"/>
            </w:pPr>
            <w:r>
              <w:t xml:space="preserve"> </w:t>
            </w:r>
          </w:p>
          <w:p>
            <w:pPr>
              <w:pStyle w:val="CrossgridAnswerTiny"/>
            </w:pPr>
            <w:r>
              <w:t xml:space="preserve">R</w:t>
            </w:r>
          </w:p>
        </w:tc>
        <w:tc>
          <w:tcPr>
            <w:tcBorders>
              <w:top w:val="single"/>
              <w:bottom w:val="single"/>
              <w:left w:val="single"/>
              <w:right w:val="single"/>
            </w:tcBorders>
            <w:vAlign w:val="top"/>
          </w:tcPr>
          <w:p>
            <w:pPr>
              <w:pStyle w:val="CrossgridSmall"/>
            </w:pPr>
            <w:r>
              <w:t xml:space="preserve"> </w:t>
            </w:r>
          </w:p>
          <w:p>
            <w:pPr>
              <w:pStyle w:val="CrossgridAnswerTiny"/>
            </w:pPr>
            <w:r>
              <w:t xml:space="preserve">M</w:t>
            </w:r>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tcPr>
            <w:tcBorders>
              <w:top w:val="single"/>
              <w:bottom w:val="single"/>
              <w:left w:val="single"/>
              <w:right w:val="single"/>
            </w:tcBorders>
            <w:vAlign w:val="top"/>
          </w:tcPr>
          <w:p>
            <w:pPr>
              <w:pStyle w:val="CrossgridSmall"/>
            </w:pPr>
            <w:r>
              <w:t xml:space="preserve"> </w:t>
            </w:r>
          </w:p>
          <w:p>
            <w:pPr>
              <w:pStyle w:val="CrossgridAnswerTiny"/>
            </w:pPr>
            <w:r>
              <w:t xml:space="preserve">N</w:t>
            </w:r>
          </w:p>
        </w:tc>
        <w:tc>
          <w:tcPr>
            <w:tcBorders>
              <w:top w:val="single"/>
              <w:bottom w:val="single"/>
              <w:left w:val="single"/>
              <w:right w:val="single"/>
            </w:tcBorders>
            <w:vAlign w:val="top"/>
          </w:tcPr>
          <w:p>
            <w:pPr>
              <w:pStyle w:val="CrossgridSmall"/>
            </w:pPr>
            <w:r>
              <w:t xml:space="preserve"> </w:t>
            </w:r>
          </w:p>
          <w:p>
            <w:pPr>
              <w:pStyle w:val="CrossgridAnswerTiny"/>
            </w:pPr>
            <w:r>
              <w:t xml:space="preserve">T</w:t>
            </w:r>
          </w:p>
        </w:tc>
        <w:tc>
          <w:tcPr>
            <w:tcBorders>
              <w:top w:val="single"/>
              <w:bottom w:val="single"/>
              <w:left w:val="single"/>
              <w:right w:val="single"/>
            </w:tcBorders>
            <w:vAlign w:val="top"/>
          </w:tcPr>
          <w:p>
            <w:pPr>
              <w:pStyle w:val="CrossgridSmall"/>
            </w:pPr>
            <w:r>
              <w:t xml:space="preserve"> </w:t>
            </w:r>
          </w:p>
          <w:p>
            <w:pPr>
              <w:pStyle w:val="CrossgridAnswerTiny"/>
            </w:pPr>
            <w:r>
              <w:t xml:space="preserve">A</w:t>
            </w:r>
          </w:p>
        </w:tc>
        <w:tc>
          <w:tcPr>
            <w:tcBorders>
              <w:top w:val="single"/>
              <w:bottom w:val="single"/>
              <w:left w:val="single"/>
              <w:right w:val="single"/>
            </w:tcBorders>
            <w:vAlign w:val="top"/>
          </w:tcPr>
          <w:p>
            <w:pPr>
              <w:pStyle w:val="CrossgridSmall"/>
            </w:pPr>
            <w:r>
              <w:t xml:space="preserve"> </w:t>
            </w:r>
          </w:p>
          <w:p>
            <w:pPr>
              <w:pStyle w:val="CrossgridAnswerTiny"/>
            </w:pPr>
            <w:r>
              <w:t xml:space="preserve">T</w:t>
            </w:r>
          </w:p>
        </w:tc>
        <w:tc>
          <w:tcPr>
            <w:tcBorders>
              <w:top w:val="single"/>
              <w:bottom w:val="single"/>
              <w:left w:val="single"/>
              <w:right w:val="single"/>
            </w:tcBorders>
            <w:vAlign w:val="top"/>
          </w:tcPr>
          <w:p>
            <w:pPr>
              <w:pStyle w:val="CrossgridSmall"/>
            </w:pPr>
            <w:r>
              <w:t xml:space="preserve"> </w:t>
            </w:r>
          </w:p>
          <w:p>
            <w:pPr>
              <w:pStyle w:val="CrossgridAnswerTiny"/>
            </w:pPr>
            <w:r>
              <w:t xml:space="preserve">I</w:t>
            </w:r>
          </w:p>
        </w:tc>
        <w:tc>
          <w:tcPr>
            <w:tcBorders>
              <w:top w:val="single"/>
              <w:bottom w:val="single"/>
              <w:left w:val="single"/>
              <w:right w:val="single"/>
            </w:tcBorders>
            <w:vAlign w:val="top"/>
          </w:tcPr>
          <w:p>
            <w:pPr>
              <w:pStyle w:val="CrossgridSmall"/>
            </w:pPr>
            <w:r>
              <w:t xml:space="preserve"> </w:t>
            </w:r>
          </w:p>
          <w:p>
            <w:pPr>
              <w:pStyle w:val="CrossgridAnswerTiny"/>
            </w:pPr>
            <w:r>
              <w:t xml:space="preserve">O</w:t>
            </w:r>
          </w:p>
        </w:tc>
        <w:tc>
          <w:tcPr>
            <w:tcBorders>
              <w:top w:val="single"/>
              <w:bottom w:val="single"/>
              <w:left w:val="single"/>
              <w:right w:val="single"/>
            </w:tcBorders>
            <w:vAlign w:val="top"/>
          </w:tcPr>
          <w:p>
            <w:pPr>
              <w:pStyle w:val="CrossgridSmall"/>
            </w:pPr>
            <w:r>
              <w:t xml:space="preserve"> </w:t>
            </w:r>
          </w:p>
          <w:p>
            <w:pPr>
              <w:pStyle w:val="CrossgridAnswerTiny"/>
            </w:pPr>
            <w:r>
              <w:t xml:space="preserve">N</w:t>
            </w:r>
          </w:p>
        </w:tc>
        <w:tc>
          <w:p/>
        </w:tc>
        <w:tc>
          <w:p/>
        </w:tc>
        <w:tc>
          <w:p/>
        </w:tc>
        <w:tc>
          <w:p/>
        </w:tc>
        <w:tc>
          <w:p/>
        </w:tc>
      </w:tr>
    </w:tbl>
    <w:p>
      <w:pPr>
        <w:pStyle w:val="CluesTiny"/>
      </w:pPr>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tblGrid>
      <w:tr>
        <w:tc>
          <w:p>
            <w:pPr>
              <w:pStyle w:val="CluesTiny"/>
            </w:pPr>
            <w:r>
              <w:rPr>
                <w:b w:val="true"/>
                <w:bCs w:val="true"/>
              </w:rPr>
              <w:t xml:space="preserve">Across</w:t>
            </w:r>
          </w:p>
          <w:p>
            <w:pPr>
              <w:keepLines/>
              <w:pStyle w:val="CluesTiny"/>
            </w:pPr>
            <w:r>
              <w:rPr>
                <w:b w:val="true"/>
                <w:bCs w:val="true"/>
              </w:rPr>
              <w:t xml:space="preserve">3. </w:t>
            </w:r>
            <w:r>
              <w:t xml:space="preserve">The oxidized form of NADP</w:t>
            </w:r>
          </w:p>
          <w:p>
            <w:pPr>
              <w:keepLines/>
              <w:pStyle w:val="CluesTiny"/>
            </w:pPr>
            <w:r>
              <w:rPr>
                <w:b w:val="true"/>
                <w:bCs w:val="true"/>
              </w:rPr>
              <w:t xml:space="preserve">4. </w:t>
            </w:r>
            <w:r>
              <w:t xml:space="preserve">A set of metabolic reactions and processes that take place in the cells oforganisms to convert biochemical energy from nutrients into ATP, and then release waste products</w:t>
            </w:r>
          </w:p>
          <w:p>
            <w:pPr>
              <w:keepLines/>
              <w:pStyle w:val="CluesTiny"/>
            </w:pPr>
            <w:r>
              <w:rPr>
                <w:b w:val="true"/>
                <w:bCs w:val="true"/>
              </w:rPr>
              <w:t xml:space="preserve">8. </w:t>
            </w:r>
            <w:r>
              <w:t xml:space="preserve">(Adenosine Triphosphate)    A high-energy molecule found in every cell. It's job is to store and supply the cell with needed energy</w:t>
            </w:r>
          </w:p>
          <w:p>
            <w:pPr>
              <w:keepLines/>
              <w:pStyle w:val="CluesTiny"/>
            </w:pPr>
            <w:r>
              <w:rPr>
                <w:b w:val="true"/>
                <w:bCs w:val="true"/>
              </w:rPr>
              <w:t xml:space="preserve">11. </w:t>
            </w:r>
            <w:r>
              <w:t xml:space="preserve">Relating to, involving, or requiring an absense of free oxygen</w:t>
            </w:r>
          </w:p>
          <w:p>
            <w:pPr>
              <w:keepLines/>
              <w:pStyle w:val="CluesTiny"/>
            </w:pPr>
            <w:r>
              <w:rPr>
                <w:b w:val="true"/>
                <w:bCs w:val="true"/>
              </w:rPr>
              <w:t xml:space="preserve">12. </w:t>
            </w:r>
            <w:r>
              <w:t xml:space="preserve">A projectio on a rotating part in machinery, designed to make sliding contact with another part while rotating and to impart reciprocal or variable motion to it</w:t>
            </w:r>
          </w:p>
          <w:p>
            <w:pPr>
              <w:keepLines/>
              <w:pStyle w:val="CluesTiny"/>
            </w:pPr>
            <w:r>
              <w:rPr>
                <w:b w:val="true"/>
                <w:bCs w:val="true"/>
              </w:rPr>
              <w:t xml:space="preserve">13. </w:t>
            </w:r>
            <w:r>
              <w:t xml:space="preserve">The set of chemical reaactions that take place in chloroplasts during photosynthesis. The cycle is light-independent because it takes place after the energy has been captured from sunlight</w:t>
            </w:r>
          </w:p>
          <w:p>
            <w:pPr>
              <w:keepLines/>
              <w:pStyle w:val="CluesTiny"/>
            </w:pPr>
            <w:r>
              <w:rPr>
                <w:b w:val="true"/>
                <w:bCs w:val="true"/>
              </w:rPr>
              <w:t xml:space="preserve">14. </w:t>
            </w:r>
            <w:r>
              <w:t xml:space="preserve">The sequence of reactions by which most living cells generate energy during the process of aerobic respiration. It takes place in the mitochondria, consuming oxygen,producing carbon dioxide and water as waste products, and converting ADP to engery-rich ATP</w:t>
            </w:r>
          </w:p>
          <w:p>
            <w:pPr>
              <w:keepLines/>
              <w:pStyle w:val="CluesTiny"/>
            </w:pPr>
            <w:r>
              <w:rPr>
                <w:b w:val="true"/>
                <w:bCs w:val="true"/>
              </w:rPr>
              <w:t xml:space="preserve">15. </w:t>
            </w:r>
            <w:r>
              <w:t xml:space="preserve">The process by which green plants and some other organisms use sunlight to synthesize foods from carbon dioxide and water</w:t>
            </w:r>
          </w:p>
          <w:p>
            <w:pPr>
              <w:keepLines/>
              <w:pStyle w:val="CluesTiny"/>
            </w:pPr>
            <w:r>
              <w:rPr>
                <w:b w:val="true"/>
                <w:bCs w:val="true"/>
              </w:rPr>
              <w:t xml:space="preserve">16. </w:t>
            </w:r>
            <w:r>
              <w:t xml:space="preserve">The chemical breakdown of a substance by bacteria, yeasts, or other microorganisms, typically involving effervescence and giving off of heat</w:t>
            </w:r>
          </w:p>
        </w:tc>
        <w:tc>
          <w:p>
            <w:pPr>
              <w:pStyle w:val="CluesTiny"/>
            </w:pPr>
            <w:r>
              <w:rPr>
                <w:b w:val="true"/>
                <w:bCs w:val="true"/>
              </w:rPr>
              <w:t xml:space="preserve">Down</w:t>
            </w:r>
          </w:p>
          <w:p>
            <w:pPr>
              <w:keepLines/>
              <w:pStyle w:val="CluesTiny"/>
            </w:pPr>
            <w:r>
              <w:rPr>
                <w:b w:val="true"/>
                <w:bCs w:val="true"/>
              </w:rPr>
              <w:t xml:space="preserve">1. </w:t>
            </w:r>
            <w:r>
              <w:t xml:space="preserve">Relating to, involving, or requiring free oxygen</w:t>
            </w:r>
          </w:p>
          <w:p>
            <w:pPr>
              <w:keepLines/>
              <w:pStyle w:val="CluesTiny"/>
            </w:pPr>
            <w:r>
              <w:rPr>
                <w:b w:val="true"/>
                <w:bCs w:val="true"/>
              </w:rPr>
              <w:t xml:space="preserve">2. </w:t>
            </w:r>
            <w:r>
              <w:t xml:space="preserve">A plant that cycles carbon dixoide into four-carbon sugar compounds to enter into the calvin cycle. These plants are very efficient in hot, dry climates and make a lot of energy. </w:t>
            </w:r>
          </w:p>
          <w:p>
            <w:pPr>
              <w:keepLines/>
              <w:pStyle w:val="CluesTiny"/>
            </w:pPr>
            <w:r>
              <w:rPr>
                <w:b w:val="true"/>
                <w:bCs w:val="true"/>
              </w:rPr>
              <w:t xml:space="preserve">5. </w:t>
            </w:r>
            <w:r>
              <w:t xml:space="preserve">Each of a number of flattened sacs inside a chloroplast, bounded by the pigmneted membranes on which the light reactions of photosynthesis take place, and arranged in stacks or grana</w:t>
            </w:r>
          </w:p>
          <w:p>
            <w:pPr>
              <w:keepLines/>
              <w:pStyle w:val="CluesTiny"/>
            </w:pPr>
            <w:r>
              <w:rPr>
                <w:b w:val="true"/>
                <w:bCs w:val="true"/>
              </w:rPr>
              <w:t xml:space="preserve">6. </w:t>
            </w:r>
            <w:r>
              <w:t xml:space="preserve">A stcack of thylakoids embedded in the stroma of a chloroplast</w:t>
            </w:r>
          </w:p>
          <w:p>
            <w:pPr>
              <w:keepLines/>
              <w:pStyle w:val="CluesTiny"/>
            </w:pPr>
            <w:r>
              <w:rPr>
                <w:b w:val="true"/>
                <w:bCs w:val="true"/>
              </w:rPr>
              <w:t xml:space="preserve">7. </w:t>
            </w:r>
            <w:r>
              <w:t xml:space="preserve">The supportive tissue of an epithelial organ, tumor, gonad, etc. ,consisting of connective tissues and blood vessels</w:t>
            </w:r>
          </w:p>
          <w:p>
            <w:pPr>
              <w:keepLines/>
              <w:pStyle w:val="CluesTiny"/>
            </w:pPr>
            <w:r>
              <w:rPr>
                <w:b w:val="true"/>
                <w:bCs w:val="true"/>
              </w:rPr>
              <w:t xml:space="preserve">9. </w:t>
            </w:r>
            <w:r>
              <w:t xml:space="preserve">The natural coloring matter of animal or plant tissue</w:t>
            </w:r>
          </w:p>
          <w:p>
            <w:pPr>
              <w:keepLines/>
              <w:pStyle w:val="CluesTiny"/>
            </w:pPr>
            <w:r>
              <w:rPr>
                <w:b w:val="true"/>
                <w:bCs w:val="true"/>
              </w:rPr>
              <w:t xml:space="preserve">10. </w:t>
            </w:r>
            <w:r>
              <w:t xml:space="preserve">The breakdown of glucose by enzymes, releasing energy and pyruvic acid</w:t>
            </w:r>
          </w:p>
        </w:tc>
      </w:tr>
    </w:tbl>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WordBankLarge">
    <w:name w:val="WordBankLarge"/>
    <w:basedOn w:val="Normal"/>
    <w:qFormat/>
    <w:rsid w:val="00E467B9"/>
    <w:pPr>
      <w:spacing w:before="360" w:line="360" w:lineRule="auto"/>
      <w:jc w:val="center"/>
    </w:pPr>
    <w:rPr>
      <w:rFonts w:ascii="Arial" w:eastAsia="Arial" w:hAnsi="Arial" w:cs="Arial"/>
      <w:sz w:val="24"/>
      <w:szCs w:val="24"/>
    </w:rPr>
  </w:style>
  <w:style w:type="paragraph" w:customStyle="1" w:styleId="NameDatePeriod">
    <w:name w:val="NameDatePeriod"/>
    <w:basedOn w:val="Normal"/>
    <w:qFormat/>
    <w:rsid w:val="00E467B9"/>
    <w:pPr>
      <w:spacing w:after="360"/>
    </w:pPr>
    <w:rPr>
      <w:rFonts w:ascii="Arial" w:hAnsi="Arial"/>
      <w:sz w:val="24"/>
    </w:rPr>
  </w:style>
  <w:style w:type="paragraph" w:customStyle="1" w:styleId="PuzzleTitle">
    <w:name w:val="PuzzleTitle"/>
    <w:basedOn w:val="Normal"/>
    <w:qFormat/>
    <w:rsid w:val="00E467B9"/>
    <w:pPr>
      <w:spacing w:after="360"/>
      <w:jc w:val="center"/>
    </w:pPr>
    <w:rPr>
      <w:rFonts w:ascii="Arial" w:hAnsi="Arial"/>
      <w:sz w:val="44"/>
    </w:rPr>
  </w:style>
  <w:style w:type="paragraph" w:customStyle="1" w:styleId="PuzzleMatrixLarge">
    <w:name w:val="PuzzleMatrixLarge"/>
    <w:basedOn w:val="Normal"/>
    <w:qFormat/>
    <w:rsid w:val="004F6513"/>
    <w:pPr>
      <w:jc w:val="center"/>
    </w:pPr>
    <w:rPr>
      <w:rFonts w:ascii="Arial" w:hAnsi="Arial"/>
      <w:sz w:val="22"/>
    </w:rPr>
  </w:style>
  <w:style w:type="paragraph" w:customStyle="1" w:styleId="PuzzleMatrixMedium">
    <w:name w:val="PuzzleMatrixMedium"/>
    <w:basedOn w:val="PuzzleMatrixLarge"/>
    <w:qFormat/>
    <w:rsid w:val="0085042B"/>
    <w:rPr>
      <w:sz w:val="32"/>
    </w:rPr>
  </w:style>
  <w:style w:type="paragraph" w:customStyle="1" w:styleId="WordBankMedium">
    <w:name w:val="WordBankMedium"/>
    <w:basedOn w:val="WordBankLarge"/>
    <w:qFormat/>
    <w:rsid w:val="00461ACA"/>
    <w:rPr>
      <w:sz w:val="32"/>
    </w:rPr>
  </w:style>
  <w:style w:type="paragraph" w:customStyle="1" w:styleId="PuzzleMatrixSmall">
    <w:name w:val="PuzzleMatrixSmall"/>
    <w:basedOn w:val="PuzzleMatrixMedium"/>
    <w:qFormat/>
    <w:rsid w:val="00301033"/>
    <w:rPr>
      <w:sz w:val="48"/>
    </w:rPr>
  </w:style>
  <w:style w:type="paragraph" w:customStyle="1" w:styleId="WordBankSmall">
    <w:name w:val="WordBankSmall"/>
    <w:basedOn w:val="WordBankMedium"/>
    <w:qFormat/>
    <w:rsid w:val="00322374"/>
    <w:rPr>
      <w:sz w:val="48"/>
    </w:rPr>
  </w:style>
  <w:style w:type="paragraph" w:customStyle="1" w:styleId="CrossgridTiny">
    <w:name w:val="CrossgridTiny"/>
    <w:basedOn w:val="Normal"/>
    <w:qFormat/>
    <w:rsid w:val="004840F1"/>
    <w:rPr>
      <w:rFonts w:ascii="Arial" w:hAnsi="Arial"/>
      <w:sz w:val="16"/>
    </w:rPr>
  </w:style>
  <w:style w:type="paragraph" w:customStyle="1" w:styleId="CluesTiny">
    <w:name w:val="CluesTiny"/>
    <w:basedOn w:val="Normal"/>
    <w:qFormat/>
    <w:rsid w:val="00161011"/>
    <w:rPr>
      <w:rFonts w:ascii="Arial" w:hAnsi="Arial"/>
      <w:bCs/>
    </w:rPr>
  </w:style>
  <w:style w:type="paragraph" w:customStyle="1" w:styleId="CrossgridSmall">
    <w:name w:val="CrossgridSmall"/>
    <w:basedOn w:val="CrossgridTiny"/>
    <w:qFormat/>
    <w:rsid w:val="00A00D1B"/>
    <w:rPr>
      <w:sz w:val="18"/>
    </w:rPr>
  </w:style>
  <w:style w:type="paragraph" w:customStyle="1" w:styleId="CrossgridMedium">
    <w:name w:val="CrossgridMedium"/>
    <w:basedOn w:val="CrossgridSmall"/>
    <w:qFormat/>
    <w:rsid w:val="00487B1E"/>
    <w:rPr>
      <w:sz w:val="22"/>
    </w:rPr>
  </w:style>
  <w:style w:type="paragraph" w:customStyle="1" w:styleId="CluesMedium">
    <w:name w:val="CluesMedium"/>
    <w:basedOn w:val="CluesTiny"/>
    <w:qFormat/>
    <w:rsid w:val="00161011"/>
    <w:pPr>
      <w:keepLines/>
    </w:pPr>
    <w:rPr>
      <w:sz w:val="28"/>
    </w:rPr>
  </w:style>
  <w:style w:type="paragraph" w:customStyle="1" w:styleId="CrossgridLarge">
    <w:name w:val="CrossgridLarge"/>
    <w:basedOn w:val="CrossgridMedium"/>
    <w:qFormat/>
    <w:rsid w:val="003A1AB2"/>
    <w:rPr>
      <w:sz w:val="32"/>
    </w:rPr>
  </w:style>
  <w:style w:type="paragraph" w:customStyle="1" w:styleId="CluesLarge">
    <w:name w:val="CluesLarge"/>
    <w:basedOn w:val="CluesMedium"/>
    <w:qFormat/>
    <w:rsid w:val="00FD2E1F"/>
    <w:rPr>
      <w:sz w:val="40"/>
    </w:rPr>
  </w:style>
  <w:style w:type="paragraph" w:styleId="Header">
    <w:name w:val="header"/>
    <w:basedOn w:val="Normal"/>
    <w:link w:val="HeaderChar"/>
    <w:uiPriority w:val="99"/>
    <w:unhideWhenUsed/>
    <w:rsid w:val="00F503DF"/>
    <w:pPr>
      <w:tabs>
        <w:tab w:val="center" w:pos="4680"/>
        <w:tab w:val="right" w:pos="9360"/>
      </w:tabs>
    </w:pPr>
  </w:style>
  <w:style w:type="character" w:customStyle="1" w:styleId="HeaderChar">
    <w:name w:val="Header Char"/>
    <w:basedOn w:val="DefaultParagraphFont"/>
    <w:link w:val="Header"/>
    <w:uiPriority w:val="99"/>
    <w:rsid w:val="00F503DF"/>
  </w:style>
  <w:style w:type="paragraph" w:styleId="Footer">
    <w:name w:val="footer"/>
    <w:basedOn w:val="Normal"/>
    <w:link w:val="FooterChar"/>
    <w:uiPriority w:val="99"/>
    <w:unhideWhenUsed/>
    <w:rsid w:val="00F503DF"/>
    <w:pPr>
      <w:tabs>
        <w:tab w:val="center" w:pos="4680"/>
        <w:tab w:val="right" w:pos="9360"/>
      </w:tabs>
    </w:pPr>
  </w:style>
  <w:style w:type="character" w:customStyle="1" w:styleId="FooterChar">
    <w:name w:val="Footer Char"/>
    <w:basedOn w:val="DefaultParagraphFont"/>
    <w:link w:val="Footer"/>
    <w:uiPriority w:val="99"/>
    <w:rsid w:val="00F503DF"/>
  </w:style>
  <w:style w:type="paragraph" w:customStyle="1" w:styleId="CrossgridAnswerLarge">
    <w:name w:val="CrossgridAnswerLarge"/>
    <w:basedOn w:val="Normal"/>
    <w:qFormat/>
    <w:rsid w:val="00F503DF"/>
    <w:pPr>
      <w:jc w:val="center"/>
    </w:pPr>
    <w:rPr>
      <w:sz w:val="32"/>
    </w:rPr>
  </w:style>
  <w:style w:type="paragraph" w:customStyle="1" w:styleId="CrossgridAnswerTiny">
    <w:name w:val="CrossgridAnswerTiny"/>
    <w:basedOn w:val="Normal"/>
    <w:qFormat/>
    <w:rsid w:val="003B1CF4"/>
    <w:pPr>
      <w:jc w:val="center"/>
    </w:pPr>
    <w:rPr>
      <w:sz w:val="16"/>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Photosynthesis</dc:title>
  <dcterms:created xsi:type="dcterms:W3CDTF">2021-10-11T14:21:59Z</dcterms:created>
  <dcterms:modified xsi:type="dcterms:W3CDTF">2021-10-11T14:21:59Z</dcterms:modified>
</cp:coreProperties>
</file>