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when O2 binds to RuBP instead of 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gas given off  as a result of the light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________, algae, and cyanobacteria photosynthesize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Enzyme responsible for adding CO2 to RUBP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sugar that CO2 is first added to in the Calvin Cylce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is used to excited e- to power the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organelle where photosynthesis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purpose of the ETC is to make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 is the terminal electron accetor of the light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second step of the Calvin Cycle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light reaction occurs in the 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step of the Calvin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Gas needed for the Calvin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capture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is split during the light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Electron carrier used in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ATP is made using this enzyme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Calvin Cyle occurs in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H+ gradient is used as an energy source to make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</dc:title>
  <dcterms:created xsi:type="dcterms:W3CDTF">2021-10-11T14:22:37Z</dcterms:created>
  <dcterms:modified xsi:type="dcterms:W3CDTF">2021-10-11T14:22:37Z</dcterms:modified>
</cp:coreProperties>
</file>