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link between the organisms, in which animal eats and gets eaten by another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plant where photosynthesis generally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product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compound needed for photosynthesis which is present in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plant pigment that absorbs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plant use energy from the sun to produce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compound needed for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eats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by product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Chlorophyll absorbs every color of sunlight except this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</dc:title>
  <dcterms:created xsi:type="dcterms:W3CDTF">2021-10-11T14:22:33Z</dcterms:created>
  <dcterms:modified xsi:type="dcterms:W3CDTF">2021-10-11T14:22:33Z</dcterms:modified>
</cp:coreProperties>
</file>