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Phrasen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Morgens jemanden begrüßen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"See you later!"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"Where is the bathroom?"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______ Sie? (What is your name?)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_______ Sie? (What would you like?)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Nein, _____. (No, thank you.)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 ist der _______ (train station)?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Around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sich entschuldigen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Ja, _____! (Yes, please!)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"Waiter!"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Abschied nehmen (informell)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Sprechen ___ Deutsch?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________, bitte. (The check, please.)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____ Uhr ist 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Phrasen</dc:title>
  <dcterms:created xsi:type="dcterms:W3CDTF">2021-10-11T14:23:57Z</dcterms:created>
  <dcterms:modified xsi:type="dcterms:W3CDTF">2021-10-11T14:23:57Z</dcterms:modified>
</cp:coreProperties>
</file>