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Phy. Ed. 4-8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single leg squat    </w:t>
      </w:r>
      <w:r>
        <w:t xml:space="preserve">   tricep dips    </w:t>
      </w:r>
      <w:r>
        <w:t xml:space="preserve">   lunges    </w:t>
      </w:r>
      <w:r>
        <w:t xml:space="preserve">   air squats    </w:t>
      </w:r>
      <w:r>
        <w:t xml:space="preserve">   heel raises    </w:t>
      </w:r>
      <w:r>
        <w:t xml:space="preserve">   speed skaters    </w:t>
      </w:r>
      <w:r>
        <w:t xml:space="preserve">   frankensteins    </w:t>
      </w:r>
      <w:r>
        <w:t xml:space="preserve">   crab kicks    </w:t>
      </w:r>
      <w:r>
        <w:t xml:space="preserve">   plank    </w:t>
      </w:r>
      <w:r>
        <w:t xml:space="preserve">   sit ups    </w:t>
      </w:r>
      <w:r>
        <w:t xml:space="preserve">   pushups    </w:t>
      </w:r>
      <w:r>
        <w:t xml:space="preserve">   jump rope    </w:t>
      </w:r>
      <w:r>
        <w:t xml:space="preserve">   up jumps    </w:t>
      </w:r>
      <w:r>
        <w:t xml:space="preserve">   burpees    </w:t>
      </w:r>
      <w:r>
        <w:t xml:space="preserve">   jumping jacks    </w:t>
      </w:r>
      <w:r>
        <w:t xml:space="preserve">   arm circles    </w:t>
      </w:r>
      <w:r>
        <w:t xml:space="preserve">   line jumps    </w:t>
      </w:r>
      <w:r>
        <w:t xml:space="preserve">   wall sit    </w:t>
      </w:r>
      <w:r>
        <w:t xml:space="preserve">   v-sit    </w:t>
      </w:r>
      <w:r>
        <w:t xml:space="preserve">   mt climbers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Phy. Ed. 4-8</dc:title>
  <dcterms:created xsi:type="dcterms:W3CDTF">2021-10-11T14:24:23Z</dcterms:created>
  <dcterms:modified xsi:type="dcterms:W3CDTF">2021-10-11T14:24:23Z</dcterms:modified>
</cp:coreProperties>
</file>