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Phylum Arthropoda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Antennae    </w:t>
      </w:r>
      <w:r>
        <w:t xml:space="preserve">   Appendages    </w:t>
      </w:r>
      <w:r>
        <w:t xml:space="preserve">   bodyplan    </w:t>
      </w:r>
      <w:r>
        <w:t xml:space="preserve">   Cephalization    </w:t>
      </w:r>
      <w:r>
        <w:t xml:space="preserve">   Cirri    </w:t>
      </w:r>
      <w:r>
        <w:t xml:space="preserve">   Crayfish    </w:t>
      </w:r>
      <w:r>
        <w:t xml:space="preserve">   CS    </w:t>
      </w:r>
      <w:r>
        <w:t xml:space="preserve">   Digestion    </w:t>
      </w:r>
      <w:r>
        <w:t xml:space="preserve">   Excretion    </w:t>
      </w:r>
      <w:r>
        <w:t xml:space="preserve">   Isopods    </w:t>
      </w:r>
      <w:r>
        <w:t xml:space="preserve">   Mandibles    </w:t>
      </w:r>
      <w:r>
        <w:t xml:space="preserve">   Molting    </w:t>
      </w:r>
      <w:r>
        <w:t xml:space="preserve">   Mouthparts    </w:t>
      </w:r>
      <w:r>
        <w:t xml:space="preserve">   Nauplius    </w:t>
      </w:r>
      <w:r>
        <w:t xml:space="preserve">   Neural    </w:t>
      </w:r>
      <w:r>
        <w:t xml:space="preserve">   Respiration    </w:t>
      </w:r>
      <w:r>
        <w:t xml:space="preserve">   Sense organs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Phylum Arthropoda</dc:title>
  <dcterms:created xsi:type="dcterms:W3CDTF">2021-10-11T14:22:34Z</dcterms:created>
  <dcterms:modified xsi:type="dcterms:W3CDTF">2021-10-11T14:22:34Z</dcterms:modified>
</cp:coreProperties>
</file>