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Phylum Artropoda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Sac like organs that extract waste from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Chewing mouthparts of a crustacean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air to enter/leave a terrestrial arthropod's breathing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Mouthparts of a chelicerate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transport blood throughout an arthropod's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system controls the process of molting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Crustacean with five pairs of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More than 2000 separate lenses that detect motion and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Land arthropods have this to prevent water loss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fusion of the head and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respiration in aquatic arthropods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spiders produce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not grow as the animal grows and is made up of a protein and carbohydrate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protein and carbohydrate that makes an exoskeleton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Flipperlike appendages used for 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controls and coordinates the muscle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molting process, it leaves an animal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Nerve cells along the ventral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of which the exoskeleton is shed while a new one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only type of fertilization terrestrial arthropods are able to 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Phylum Artropoda</dc:title>
  <dcterms:created xsi:type="dcterms:W3CDTF">2021-10-11T14:23:32Z</dcterms:created>
  <dcterms:modified xsi:type="dcterms:W3CDTF">2021-10-11T14:23:32Z</dcterms:modified>
</cp:coreProperties>
</file>