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Physical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baseball    </w:t>
      </w:r>
      <w:r>
        <w:t xml:space="preserve">   basketball    </w:t>
      </w:r>
      <w:r>
        <w:t xml:space="preserve">   football    </w:t>
      </w:r>
      <w:r>
        <w:t xml:space="preserve">   golf    </w:t>
      </w:r>
      <w:r>
        <w:t xml:space="preserve">   gym    </w:t>
      </w:r>
      <w:r>
        <w:t xml:space="preserve">   hockey    </w:t>
      </w:r>
      <w:r>
        <w:t xml:space="preserve">   jump rope    </w:t>
      </w:r>
      <w:r>
        <w:t xml:space="preserve">   outside    </w:t>
      </w:r>
      <w:r>
        <w:t xml:space="preserve">   running    </w:t>
      </w:r>
      <w:r>
        <w:t xml:space="preserve">   soccer    </w:t>
      </w:r>
      <w:r>
        <w:t xml:space="preserve">   swimming    </w:t>
      </w:r>
      <w:r>
        <w:t xml:space="preserve">   tag    </w:t>
      </w:r>
      <w:r>
        <w:t xml:space="preserve">   tennis    </w:t>
      </w:r>
      <w:r>
        <w:t xml:space="preserve">   trampoline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</dc:title>
  <dcterms:created xsi:type="dcterms:W3CDTF">2021-10-11T14:23:13Z</dcterms:created>
  <dcterms:modified xsi:type="dcterms:W3CDTF">2021-10-11T14:23:13Z</dcterms:modified>
</cp:coreProperties>
</file>