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Activity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Bone strength    </w:t>
      </w:r>
      <w:r>
        <w:t xml:space="preserve">   Muscle strength    </w:t>
      </w:r>
      <w:r>
        <w:t xml:space="preserve">   Healthy    </w:t>
      </w:r>
      <w:r>
        <w:t xml:space="preserve">   Weight    </w:t>
      </w:r>
      <w:r>
        <w:t xml:space="preserve">   Walking    </w:t>
      </w:r>
      <w:r>
        <w:t xml:space="preserve">   Sports    </w:t>
      </w:r>
      <w:r>
        <w:t xml:space="preserve">   Running    </w:t>
      </w:r>
      <w:r>
        <w:t xml:space="preserve">   Physical Activity    </w:t>
      </w:r>
      <w:r>
        <w:t xml:space="preserve">   Lifting    </w:t>
      </w:r>
      <w:r>
        <w:t xml:space="preserve">   Jogging    </w:t>
      </w:r>
      <w:r>
        <w:t xml:space="preserve">   Fitness    </w:t>
      </w:r>
      <w:r>
        <w:t xml:space="preserve">   Exercise    </w:t>
      </w:r>
      <w:r>
        <w:t xml:space="preserve">   Cardiovascular    </w:t>
      </w:r>
      <w:r>
        <w:t xml:space="preserve">   Biking    </w:t>
      </w:r>
      <w:r>
        <w:t xml:space="preserve">   Aerobic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Activity Word Search</dc:title>
  <dcterms:created xsi:type="dcterms:W3CDTF">2021-10-11T14:23:53Z</dcterms:created>
  <dcterms:modified xsi:type="dcterms:W3CDTF">2021-10-11T14:23:53Z</dcterms:modified>
</cp:coreProperties>
</file>