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of occupational therapy in which special exercises  are used to strengthen the patient's sense of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young child who is just beginning to walk, ages 1-3.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pauses are injected into sentences, or one sound/phrases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wonder "why" and "how" about the world around them 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Approximately the same between girls and 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age when most children start going to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make something creative from your imagination.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starting to experience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Ability to solve problems and make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length of time a person can concentrate on a task without being bored or distracted.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Skills in preforming tasks, especially with hands.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Intentionally copying the behaviors from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take in information from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 between the ages of twelve months are only able to say one or two word phases.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Unplanned learning that stems from other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Dental Care is one of a  quality in toddler's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remember stuff for long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Providing many learning opportunities.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the age of two the average child reached half of his/hers adult size.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Development </dc:title>
  <dcterms:created xsi:type="dcterms:W3CDTF">2021-10-11T14:23:32Z</dcterms:created>
  <dcterms:modified xsi:type="dcterms:W3CDTF">2021-10-11T14:23:32Z</dcterms:modified>
</cp:coreProperties>
</file>