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Physical 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adolescence    </w:t>
      </w:r>
      <w:r>
        <w:t xml:space="preserve">   diet    </w:t>
      </w:r>
      <w:r>
        <w:t xml:space="preserve">   disease    </w:t>
      </w:r>
      <w:r>
        <w:t xml:space="preserve">   fine motor skills    </w:t>
      </w:r>
      <w:r>
        <w:t xml:space="preserve">   Gross motor skills    </w:t>
      </w:r>
      <w:r>
        <w:t xml:space="preserve">   Growth    </w:t>
      </w:r>
      <w:r>
        <w:t xml:space="preserve">   Heredity    </w:t>
      </w:r>
      <w:r>
        <w:t xml:space="preserve">   hormones    </w:t>
      </w:r>
      <w:r>
        <w:t xml:space="preserve">   illness    </w:t>
      </w:r>
      <w:r>
        <w:t xml:space="preserve">   infant    </w:t>
      </w:r>
      <w:r>
        <w:t xml:space="preserve">   injuries    </w:t>
      </w:r>
      <w:r>
        <w:t xml:space="preserve">   malnutrition    </w:t>
      </w:r>
      <w:r>
        <w:t xml:space="preserve">   Maturity    </w:t>
      </w:r>
      <w:r>
        <w:t xml:space="preserve">   Nutrition    </w:t>
      </w:r>
      <w:r>
        <w:t xml:space="preserve">   Obesity    </w:t>
      </w:r>
      <w:r>
        <w:t xml:space="preserve">   Overweight    </w:t>
      </w:r>
      <w:r>
        <w:t xml:space="preserve">   Parents    </w:t>
      </w:r>
      <w:r>
        <w:t xml:space="preserve">   Physical development    </w:t>
      </w:r>
      <w:r>
        <w:t xml:space="preserve">   Puberty    </w:t>
      </w:r>
      <w:r>
        <w:t xml:space="preserve">   toddler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Development</dc:title>
  <dcterms:created xsi:type="dcterms:W3CDTF">2021-10-11T14:23:55Z</dcterms:created>
  <dcterms:modified xsi:type="dcterms:W3CDTF">2021-10-11T14:23:55Z</dcterms:modified>
</cp:coreProperties>
</file>